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B822" w14:textId="77777777" w:rsidR="00B27DEA" w:rsidRDefault="0099130F" w:rsidP="00BF534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proofErr w:type="spellStart"/>
      <w:r w:rsidRPr="00B27DEA">
        <w:rPr>
          <w:rFonts w:ascii="AcadNusx" w:hAnsi="AcadNusx"/>
          <w:b/>
        </w:rPr>
        <w:t>konkursi</w:t>
      </w:r>
      <w:proofErr w:type="spellEnd"/>
      <w:r w:rsidRPr="00B27DEA">
        <w:rPr>
          <w:rFonts w:ascii="AcadNusx" w:hAnsi="AcadNusx"/>
          <w:b/>
        </w:rPr>
        <w:t xml:space="preserve"> </w:t>
      </w:r>
    </w:p>
    <w:p w14:paraId="63FBF1AD" w14:textId="77777777" w:rsidR="00BF534E" w:rsidRPr="00B27DEA" w:rsidRDefault="00BF534E" w:rsidP="00BF534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53736778" w14:textId="77777777" w:rsidR="003859BA" w:rsidRPr="00E43E6D" w:rsidRDefault="00A50438" w:rsidP="00BF534E">
      <w:pPr>
        <w:spacing w:after="0" w:line="360" w:lineRule="auto"/>
        <w:jc w:val="center"/>
        <w:rPr>
          <w:rFonts w:ascii="Sylfaen" w:hAnsi="Sylfaen"/>
        </w:rPr>
      </w:pPr>
      <w:r w:rsidRPr="00110CCE">
        <w:rPr>
          <w:rFonts w:ascii="Sylfaen" w:hAnsi="Sylfaen"/>
          <w:b/>
          <w:lang w:val="ka-GE"/>
        </w:rPr>
        <w:t>№</w:t>
      </w:r>
      <w:r w:rsidR="00713EFC" w:rsidRPr="00110CCE">
        <w:rPr>
          <w:rFonts w:ascii="Sylfaen" w:hAnsi="Sylfaen"/>
          <w:b/>
        </w:rPr>
        <w:t xml:space="preserve"> </w:t>
      </w:r>
      <w:r w:rsidR="009F2CBF" w:rsidRPr="009F2CBF">
        <w:rPr>
          <w:rFonts w:ascii="Amiran" w:hAnsi="Amiran"/>
          <w:b/>
          <w:bCs/>
          <w:sz w:val="20"/>
          <w:szCs w:val="20"/>
          <w:lang w:val="ka-GE"/>
        </w:rPr>
        <w:t>013</w:t>
      </w:r>
      <w:r w:rsidR="009F2CBF">
        <w:rPr>
          <w:rFonts w:ascii="Sylfaen" w:hAnsi="Sylfaen"/>
          <w:b/>
          <w:lang w:val="en-GB"/>
        </w:rPr>
        <w:t>-</w:t>
      </w:r>
      <w:r w:rsidR="003859BA">
        <w:rPr>
          <w:rFonts w:ascii="Amiran" w:hAnsi="Amiran"/>
          <w:b/>
          <w:bCs/>
          <w:sz w:val="20"/>
          <w:szCs w:val="20"/>
          <w:lang w:val="ka-GE"/>
        </w:rPr>
        <w:t>BID</w:t>
      </w:r>
      <w:r w:rsidR="00A57B5C">
        <w:rPr>
          <w:rFonts w:ascii="Sylfaen" w:hAnsi="Sylfaen"/>
          <w:b/>
          <w:bCs/>
          <w:sz w:val="20"/>
          <w:szCs w:val="20"/>
          <w:lang w:val="ka-GE"/>
        </w:rPr>
        <w:t>-1</w:t>
      </w:r>
      <w:r w:rsidR="00EC6192">
        <w:rPr>
          <w:rFonts w:ascii="Sylfaen" w:hAnsi="Sylfaen"/>
          <w:b/>
          <w:bCs/>
          <w:sz w:val="20"/>
          <w:szCs w:val="20"/>
        </w:rPr>
        <w:t>7</w:t>
      </w:r>
    </w:p>
    <w:p w14:paraId="0D553679" w14:textId="77777777" w:rsidR="00A50438" w:rsidRPr="00110CCE" w:rsidRDefault="00A35317" w:rsidP="00A353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zogadi</w:t>
      </w:r>
      <w:proofErr w:type="spellEnd"/>
    </w:p>
    <w:p w14:paraId="19176533" w14:textId="77777777" w:rsidR="00713EFC" w:rsidRPr="00110CCE" w:rsidRDefault="00713EFC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Sps `jorjian uoTer end faueri~ </w:t>
      </w:r>
      <w:r w:rsidRPr="00110CCE">
        <w:rPr>
          <w:rFonts w:ascii="Arial" w:hAnsi="Arial" w:cs="Arial"/>
          <w:sz w:val="20"/>
          <w:szCs w:val="20"/>
        </w:rPr>
        <w:t xml:space="preserve">(GWP) </w:t>
      </w:r>
      <w:proofErr w:type="spellStart"/>
      <w:r w:rsidRPr="00110CCE">
        <w:rPr>
          <w:rFonts w:ascii="AcadNusx" w:hAnsi="AcadNusx"/>
          <w:sz w:val="20"/>
          <w:szCs w:val="20"/>
        </w:rPr>
        <w:t>at</w:t>
      </w:r>
      <w:r w:rsidR="006C1436">
        <w:rPr>
          <w:rFonts w:ascii="AcadNusx" w:hAnsi="AcadNusx"/>
          <w:sz w:val="20"/>
          <w:szCs w:val="20"/>
        </w:rPr>
        <w:t>arebs</w:t>
      </w:r>
      <w:proofErr w:type="spellEnd"/>
      <w:r w:rsidR="006C1436">
        <w:rPr>
          <w:rFonts w:ascii="AcadNusx" w:hAnsi="AcadNusx"/>
          <w:sz w:val="20"/>
          <w:szCs w:val="20"/>
        </w:rPr>
        <w:t xml:space="preserve">  </w:t>
      </w:r>
      <w:proofErr w:type="spellStart"/>
      <w:r w:rsidR="006C1436">
        <w:rPr>
          <w:rFonts w:ascii="AcadNusx" w:hAnsi="AcadNusx"/>
          <w:sz w:val="20"/>
          <w:szCs w:val="20"/>
        </w:rPr>
        <w:t>konkurss</w:t>
      </w:r>
      <w:proofErr w:type="spellEnd"/>
      <w:r w:rsid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>
        <w:rPr>
          <w:rFonts w:ascii="AcadNusx" w:hAnsi="AcadNusx"/>
          <w:sz w:val="20"/>
          <w:szCs w:val="20"/>
        </w:rPr>
        <w:t>sasawyobe</w:t>
      </w:r>
      <w:proofErr w:type="spellEnd"/>
      <w:r w:rsid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>
        <w:rPr>
          <w:rFonts w:ascii="AcadNusx" w:hAnsi="AcadNusx"/>
          <w:sz w:val="20"/>
          <w:szCs w:val="20"/>
        </w:rPr>
        <w:t>stelaJebisa</w:t>
      </w:r>
      <w:proofErr w:type="spellEnd"/>
      <w:r w:rsidR="00BB28DB">
        <w:rPr>
          <w:rFonts w:ascii="AcadNusx" w:hAnsi="AcadNusx"/>
          <w:sz w:val="20"/>
          <w:szCs w:val="20"/>
        </w:rPr>
        <w:t xml:space="preserve"> da </w:t>
      </w:r>
      <w:proofErr w:type="spellStart"/>
      <w:r w:rsidR="00BB28DB">
        <w:rPr>
          <w:rFonts w:ascii="AcadNusx" w:hAnsi="AcadNusx"/>
          <w:sz w:val="20"/>
          <w:szCs w:val="20"/>
        </w:rPr>
        <w:t>eleqtro</w:t>
      </w:r>
      <w:proofErr w:type="spellEnd"/>
      <w:r w:rsid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>
        <w:rPr>
          <w:rFonts w:ascii="AcadNusx" w:hAnsi="AcadNusx"/>
          <w:sz w:val="20"/>
          <w:szCs w:val="20"/>
        </w:rPr>
        <w:t>talis</w:t>
      </w:r>
      <w:proofErr w:type="spellEnd"/>
      <w:r w:rsidR="004928CD">
        <w:rPr>
          <w:rFonts w:ascii="AcadNusx" w:hAnsi="AcadNusx"/>
          <w:sz w:val="20"/>
          <w:szCs w:val="20"/>
        </w:rPr>
        <w:t xml:space="preserve"> </w:t>
      </w:r>
      <w:proofErr w:type="spellStart"/>
      <w:r w:rsidR="004928CD">
        <w:rPr>
          <w:rFonts w:ascii="AcadNusx" w:hAnsi="AcadNusx"/>
          <w:sz w:val="20"/>
          <w:szCs w:val="20"/>
        </w:rPr>
        <w:t>Sesyidvaze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r w:rsidRPr="00110CCE">
        <w:rPr>
          <w:rFonts w:ascii="AcadNusx" w:hAnsi="AcadNusx"/>
          <w:sz w:val="20"/>
          <w:szCs w:val="20"/>
        </w:rPr>
        <w:t xml:space="preserve"> </w:t>
      </w:r>
      <w:r w:rsidR="00DC6664">
        <w:rPr>
          <w:rFonts w:ascii="AcadNusx" w:hAnsi="AcadNusx"/>
          <w:sz w:val="20"/>
          <w:szCs w:val="20"/>
        </w:rPr>
        <w:t xml:space="preserve">da </w:t>
      </w:r>
      <w:proofErr w:type="spellStart"/>
      <w:r w:rsidR="00DC6664">
        <w:rPr>
          <w:rFonts w:ascii="AcadNusx" w:hAnsi="AcadNusx"/>
          <w:sz w:val="20"/>
          <w:szCs w:val="20"/>
        </w:rPr>
        <w:t>iwvevs</w:t>
      </w:r>
      <w:proofErr w:type="spellEnd"/>
      <w:r w:rsidR="00DC6664">
        <w:rPr>
          <w:rFonts w:ascii="AcadNusx" w:hAnsi="AcadNusx"/>
          <w:sz w:val="20"/>
          <w:szCs w:val="20"/>
        </w:rPr>
        <w:t xml:space="preserve"> </w:t>
      </w:r>
      <w:proofErr w:type="spellStart"/>
      <w:r w:rsidR="00DC6664">
        <w:rPr>
          <w:rFonts w:ascii="AcadNusx" w:hAnsi="AcadNusx"/>
          <w:sz w:val="20"/>
          <w:szCs w:val="20"/>
        </w:rPr>
        <w:t>kvalificiur</w:t>
      </w:r>
      <w:proofErr w:type="spellEnd"/>
      <w:r w:rsidR="00DC6664">
        <w:rPr>
          <w:rFonts w:ascii="AcadNusx" w:hAnsi="AcadNusx"/>
          <w:sz w:val="20"/>
          <w:szCs w:val="20"/>
        </w:rPr>
        <w:t xml:space="preserve"> </w:t>
      </w:r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kompaniebs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monawileobis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misaRebad</w:t>
      </w:r>
      <w:proofErr w:type="spellEnd"/>
      <w:r w:rsidRPr="00110CCE">
        <w:rPr>
          <w:rFonts w:ascii="AcadNusx" w:hAnsi="AcadNusx"/>
          <w:sz w:val="20"/>
          <w:szCs w:val="20"/>
        </w:rPr>
        <w:t>.</w:t>
      </w:r>
    </w:p>
    <w:p w14:paraId="31921392" w14:textId="77777777" w:rsidR="00216B88" w:rsidRPr="00110CCE" w:rsidRDefault="0099130F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konkursi</w:t>
      </w:r>
      <w:proofErr w:type="spellEnd"/>
      <w:r w:rsidR="003E6ECF">
        <w:rPr>
          <w:rFonts w:ascii="Sylfaen" w:hAnsi="Sylfaen"/>
          <w:sz w:val="20"/>
          <w:szCs w:val="20"/>
          <w:lang w:val="ka-GE"/>
        </w:rPr>
        <w:t>-</w:t>
      </w:r>
      <w:proofErr w:type="spellStart"/>
      <w:r w:rsidR="00E5014E">
        <w:rPr>
          <w:rFonts w:ascii="AcadNusx" w:hAnsi="AcadNusx"/>
          <w:sz w:val="20"/>
          <w:szCs w:val="20"/>
        </w:rPr>
        <w:t>gamokiTxva</w:t>
      </w:r>
      <w:proofErr w:type="spellEnd"/>
      <w:r w:rsidR="00E5014E">
        <w:rPr>
          <w:rFonts w:ascii="AcadNusx" w:hAnsi="AcadNusx"/>
          <w:sz w:val="20"/>
          <w:szCs w:val="20"/>
        </w:rPr>
        <w:t xml:space="preserve"> </w:t>
      </w:r>
      <w:proofErr w:type="spellStart"/>
      <w:r w:rsidR="00E5014E">
        <w:rPr>
          <w:rFonts w:ascii="AcadNusx" w:hAnsi="AcadNusx"/>
          <w:sz w:val="20"/>
          <w:szCs w:val="20"/>
        </w:rPr>
        <w:t>tardeba</w:t>
      </w:r>
      <w:proofErr w:type="spellEnd"/>
      <w:r w:rsidR="00E5014E">
        <w:rPr>
          <w:rFonts w:ascii="AcadNusx" w:hAnsi="AcadNusx"/>
          <w:sz w:val="20"/>
          <w:szCs w:val="20"/>
        </w:rPr>
        <w:t xml:space="preserve"> </w:t>
      </w:r>
      <w:r w:rsidR="00BB28DB" w:rsidRPr="00BB28DB">
        <w:rPr>
          <w:rFonts w:ascii="AcadNusx" w:hAnsi="AcadNusx"/>
          <w:sz w:val="20"/>
          <w:szCs w:val="20"/>
        </w:rPr>
        <w:t>or</w:t>
      </w:r>
      <w:r w:rsidR="0088508E">
        <w:rPr>
          <w:rFonts w:ascii="AcadNusx" w:hAnsi="AcadNusx"/>
          <w:sz w:val="20"/>
          <w:szCs w:val="20"/>
        </w:rPr>
        <w:t xml:space="preserve"> </w:t>
      </w:r>
      <w:proofErr w:type="spellStart"/>
      <w:r w:rsidR="0088508E">
        <w:rPr>
          <w:rFonts w:ascii="AcadNusx" w:hAnsi="AcadNusx"/>
          <w:sz w:val="20"/>
          <w:szCs w:val="20"/>
        </w:rPr>
        <w:t>lotad</w:t>
      </w:r>
      <w:proofErr w:type="spellEnd"/>
      <w:r w:rsidR="00216B88" w:rsidRPr="00110CCE">
        <w:rPr>
          <w:rFonts w:ascii="AcadNusx" w:hAnsi="AcadNusx"/>
          <w:sz w:val="20"/>
          <w:szCs w:val="20"/>
        </w:rPr>
        <w:t>:</w:t>
      </w:r>
    </w:p>
    <w:p w14:paraId="4C058ACD" w14:textId="77777777" w:rsidR="003265F0" w:rsidRDefault="003265F0" w:rsidP="001B72D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BAAAE3F" w14:textId="77777777" w:rsidR="00651FF2" w:rsidRDefault="00651FF2" w:rsidP="00651FF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1:</w:t>
      </w:r>
    </w:p>
    <w:p w14:paraId="2DEB5D36" w14:textId="77777777" w:rsidR="008B1599" w:rsidRDefault="008B1599" w:rsidP="00651FF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963AE8B" w14:textId="77777777" w:rsidR="00651FF2" w:rsidRDefault="004928CD" w:rsidP="004928CD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  <w:r w:rsidRPr="008B1599">
        <w:rPr>
          <w:rFonts w:ascii="AcadNusx" w:hAnsi="AcadNusx"/>
          <w:b/>
          <w:sz w:val="20"/>
          <w:szCs w:val="20"/>
          <w:lang w:val="en-GB"/>
        </w:rPr>
        <w:t>s</w:t>
      </w:r>
      <w:r w:rsidRPr="008B1599">
        <w:rPr>
          <w:rFonts w:ascii="AcadNusx" w:hAnsi="AcadNusx"/>
          <w:b/>
          <w:sz w:val="20"/>
          <w:szCs w:val="20"/>
          <w:lang w:val="ka-GE"/>
        </w:rPr>
        <w:t>asawyobe stelaJebis Sesyidva (montaJiT)</w:t>
      </w:r>
      <w:r w:rsidR="00671E60">
        <w:rPr>
          <w:rFonts w:ascii="Sylfaen" w:hAnsi="Sylfaen"/>
          <w:sz w:val="20"/>
          <w:szCs w:val="20"/>
          <w:lang w:val="ka-GE"/>
        </w:rPr>
        <w:t>.</w:t>
      </w:r>
    </w:p>
    <w:p w14:paraId="402BE0BD" w14:textId="77777777" w:rsidR="008B1599" w:rsidRDefault="008B1599" w:rsidP="00327C7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en-GB"/>
        </w:rPr>
      </w:pPr>
    </w:p>
    <w:p w14:paraId="6E598F1F" w14:textId="77777777" w:rsidR="00077A80" w:rsidRDefault="00077A80" w:rsidP="00077A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2:</w:t>
      </w:r>
    </w:p>
    <w:p w14:paraId="7CD477A4" w14:textId="77777777" w:rsidR="00077A80" w:rsidRDefault="00077A80" w:rsidP="00327C7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en-GB"/>
        </w:rPr>
      </w:pPr>
    </w:p>
    <w:p w14:paraId="7DFED79E" w14:textId="77777777" w:rsidR="00077A80" w:rsidRPr="00BB28DB" w:rsidRDefault="00BB28DB" w:rsidP="00077A80">
      <w:pPr>
        <w:pStyle w:val="ListParagraph"/>
        <w:spacing w:after="0" w:line="360" w:lineRule="auto"/>
        <w:ind w:left="90"/>
        <w:jc w:val="both"/>
        <w:rPr>
          <w:rFonts w:ascii="AcadNusx" w:hAnsi="AcadNusx"/>
          <w:b/>
          <w:sz w:val="20"/>
          <w:szCs w:val="20"/>
          <w:lang w:val="en-GB"/>
        </w:rPr>
      </w:pPr>
      <w:proofErr w:type="spellStart"/>
      <w:r>
        <w:rPr>
          <w:rFonts w:ascii="AcadNusx" w:hAnsi="AcadNusx"/>
          <w:b/>
          <w:sz w:val="20"/>
          <w:szCs w:val="20"/>
          <w:lang w:val="en-GB"/>
        </w:rPr>
        <w:t>ele</w:t>
      </w:r>
      <w:r w:rsidR="004F7B4A">
        <w:rPr>
          <w:rFonts w:ascii="AcadNusx" w:hAnsi="AcadNusx"/>
          <w:b/>
          <w:sz w:val="20"/>
          <w:szCs w:val="20"/>
          <w:lang w:val="en-GB"/>
        </w:rPr>
        <w:t>qtro</w:t>
      </w:r>
      <w:proofErr w:type="spellEnd"/>
      <w:r w:rsidR="004F7B4A">
        <w:rPr>
          <w:rFonts w:ascii="AcadNusx" w:hAnsi="AcadNusx"/>
          <w:b/>
          <w:sz w:val="20"/>
          <w:szCs w:val="20"/>
          <w:lang w:val="en-GB"/>
        </w:rPr>
        <w:t xml:space="preserve"> </w:t>
      </w:r>
      <w:r w:rsidR="00077A80" w:rsidRPr="00077A80">
        <w:rPr>
          <w:rFonts w:ascii="AcadNusx" w:hAnsi="AcadNusx"/>
          <w:b/>
          <w:sz w:val="20"/>
          <w:szCs w:val="20"/>
          <w:lang w:val="ka-GE"/>
        </w:rPr>
        <w:t>talis Sesyidva (montaJiT)</w:t>
      </w:r>
      <w:r>
        <w:rPr>
          <w:rFonts w:ascii="AcadNusx" w:hAnsi="AcadNusx"/>
          <w:b/>
          <w:sz w:val="20"/>
          <w:szCs w:val="20"/>
          <w:lang w:val="en-GB"/>
        </w:rPr>
        <w:t>.</w:t>
      </w:r>
    </w:p>
    <w:p w14:paraId="34A2D125" w14:textId="77777777" w:rsidR="00077A80" w:rsidRPr="00077A80" w:rsidRDefault="00077A80" w:rsidP="00327C7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653E3EF2" w14:textId="77777777" w:rsidR="00200FE5" w:rsidRPr="00523957" w:rsidRDefault="008B1599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  <w:r w:rsidRPr="00FA44FD">
        <w:rPr>
          <w:rFonts w:ascii="AcadNusx" w:hAnsi="AcadNusx"/>
          <w:sz w:val="20"/>
          <w:szCs w:val="20"/>
          <w:lang w:val="ka-GE"/>
        </w:rPr>
        <w:t xml:space="preserve"> </w:t>
      </w:r>
      <w:r w:rsidR="0099130F" w:rsidRPr="008751D7">
        <w:rPr>
          <w:rFonts w:ascii="AcadNusx" w:hAnsi="AcadNusx"/>
          <w:sz w:val="20"/>
          <w:szCs w:val="20"/>
          <w:lang w:val="ka-GE"/>
        </w:rPr>
        <w:t>konkursis</w:t>
      </w:r>
      <w:r w:rsidR="00713EFC" w:rsidRPr="00110CCE">
        <w:rPr>
          <w:rFonts w:ascii="AcadNusx" w:hAnsi="AcadNusx"/>
          <w:sz w:val="20"/>
          <w:szCs w:val="20"/>
          <w:lang w:val="ka-GE"/>
        </w:rPr>
        <w:t xml:space="preserve"> mizania SeirCes </w:t>
      </w:r>
      <w:r w:rsidR="003E6ECF">
        <w:rPr>
          <w:rFonts w:ascii="Sylfaen" w:hAnsi="Sylfaen"/>
          <w:sz w:val="20"/>
          <w:szCs w:val="20"/>
          <w:lang w:val="ka-GE"/>
        </w:rPr>
        <w:t>კ</w:t>
      </w:r>
      <w:r w:rsidR="00713EFC" w:rsidRPr="008751D7">
        <w:rPr>
          <w:rFonts w:ascii="AcadNusx" w:hAnsi="AcadNusx"/>
          <w:sz w:val="20"/>
          <w:szCs w:val="20"/>
          <w:lang w:val="ka-GE"/>
        </w:rPr>
        <w:t xml:space="preserve">ontraqtori, </w:t>
      </w:r>
      <w:r w:rsidR="00216B88" w:rsidRPr="008751D7">
        <w:rPr>
          <w:rFonts w:ascii="AcadNusx" w:hAnsi="AcadNusx"/>
          <w:sz w:val="20"/>
          <w:szCs w:val="20"/>
          <w:lang w:val="ka-GE"/>
        </w:rPr>
        <w:t>ro</w:t>
      </w:r>
      <w:r w:rsidR="00523957" w:rsidRPr="00523957">
        <w:rPr>
          <w:rFonts w:ascii="AcadNusx" w:hAnsi="AcadNusx"/>
          <w:sz w:val="20"/>
          <w:szCs w:val="20"/>
          <w:lang w:val="ka-GE"/>
        </w:rPr>
        <w:t>melic SeZlebs miawodos kompanias sasurveli saqoneli, kompaniis moTxovnebis gaTvaliswinebiT.</w:t>
      </w:r>
    </w:p>
    <w:p w14:paraId="2001C732" w14:textId="77777777" w:rsidR="00713EFC" w:rsidRPr="008751D7" w:rsidRDefault="00713EFC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  <w:lang w:val="ka-GE"/>
        </w:rPr>
      </w:pPr>
      <w:r w:rsidRPr="008751D7">
        <w:rPr>
          <w:rFonts w:ascii="AcadNusx" w:hAnsi="AcadNusx"/>
          <w:sz w:val="20"/>
          <w:szCs w:val="20"/>
          <w:lang w:val="ka-GE"/>
        </w:rPr>
        <w:t xml:space="preserve"> </w:t>
      </w:r>
    </w:p>
    <w:p w14:paraId="7F43979C" w14:textId="77777777" w:rsidR="00200FE5" w:rsidRPr="00FA44FD" w:rsidRDefault="00200FE5" w:rsidP="00BB28DB">
      <w:pPr>
        <w:pStyle w:val="ListParagraph"/>
        <w:spacing w:after="0" w:line="360" w:lineRule="auto"/>
        <w:ind w:left="90"/>
        <w:jc w:val="both"/>
        <w:rPr>
          <w:rFonts w:ascii="Sylfaen" w:hAnsi="Sylfaen"/>
          <w:lang w:val="ka-GE"/>
        </w:rPr>
      </w:pPr>
      <w:r w:rsidRPr="00FA44FD">
        <w:rPr>
          <w:rFonts w:ascii="AcadNusx" w:hAnsi="AcadNusx"/>
          <w:b/>
          <w:sz w:val="20"/>
          <w:szCs w:val="20"/>
          <w:lang w:val="ka-GE"/>
        </w:rPr>
        <w:t>konkursis nomeri</w:t>
      </w:r>
      <w:r w:rsidRPr="00BB28DB">
        <w:rPr>
          <w:rFonts w:ascii="AcadNusx" w:hAnsi="AcadNusx"/>
          <w:b/>
          <w:sz w:val="20"/>
          <w:szCs w:val="20"/>
          <w:lang w:val="ka-GE"/>
        </w:rPr>
        <w:t xml:space="preserve">:   </w:t>
      </w:r>
      <w:r w:rsidRPr="00BB28DB">
        <w:rPr>
          <w:rFonts w:ascii="Sylfaen" w:hAnsi="Sylfaen"/>
          <w:b/>
          <w:sz w:val="20"/>
          <w:szCs w:val="20"/>
          <w:lang w:val="ka-GE"/>
        </w:rPr>
        <w:t>№</w:t>
      </w:r>
      <w:r w:rsidR="009F2CBF" w:rsidRPr="00BB28DB">
        <w:rPr>
          <w:rFonts w:ascii="Sylfaen" w:hAnsi="Sylfaen"/>
          <w:b/>
          <w:sz w:val="20"/>
          <w:szCs w:val="20"/>
          <w:lang w:val="ka-GE"/>
        </w:rPr>
        <w:t>013-</w:t>
      </w:r>
      <w:r w:rsidRPr="00BB28DB">
        <w:rPr>
          <w:rFonts w:ascii="Sylfaen" w:hAnsi="Sylfaen"/>
          <w:b/>
          <w:sz w:val="20"/>
          <w:szCs w:val="20"/>
          <w:lang w:val="ka-GE"/>
        </w:rPr>
        <w:t>BID-1</w:t>
      </w:r>
      <w:r w:rsidR="009F2CBF" w:rsidRPr="00BB28DB">
        <w:rPr>
          <w:rFonts w:ascii="Sylfaen" w:hAnsi="Sylfaen"/>
          <w:b/>
          <w:sz w:val="20"/>
          <w:szCs w:val="20"/>
          <w:lang w:val="ka-GE"/>
        </w:rPr>
        <w:t>7</w:t>
      </w:r>
    </w:p>
    <w:p w14:paraId="5F1C42B1" w14:textId="77777777" w:rsidR="00237416" w:rsidRPr="006E252D" w:rsidRDefault="006E252D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lang w:val="ka-GE"/>
        </w:rPr>
      </w:pPr>
      <w:r w:rsidRPr="00066C90">
        <w:rPr>
          <w:rFonts w:ascii="AcadNusx" w:hAnsi="AcadNusx"/>
          <w:b/>
          <w:sz w:val="20"/>
          <w:szCs w:val="20"/>
          <w:lang w:val="ka-GE"/>
        </w:rPr>
        <w:t>winadadebebis war</w:t>
      </w:r>
      <w:r w:rsidR="00237416" w:rsidRPr="00066C90">
        <w:rPr>
          <w:rFonts w:ascii="AcadNusx" w:hAnsi="AcadNusx"/>
          <w:b/>
          <w:sz w:val="20"/>
          <w:szCs w:val="20"/>
          <w:lang w:val="ka-GE"/>
        </w:rPr>
        <w:t>dgenis vada:</w:t>
      </w:r>
      <w:r w:rsidR="00237416" w:rsidRPr="00066C90">
        <w:rPr>
          <w:rFonts w:ascii="AcadNusx" w:hAnsi="AcadNusx"/>
          <w:sz w:val="20"/>
          <w:szCs w:val="20"/>
          <w:lang w:val="ka-GE"/>
        </w:rPr>
        <w:t xml:space="preserve"> </w:t>
      </w:r>
      <w:r w:rsidR="00632910">
        <w:rPr>
          <w:rFonts w:ascii="Sylfaen" w:hAnsi="Sylfaen"/>
          <w:sz w:val="20"/>
          <w:szCs w:val="20"/>
          <w:lang w:val="ka-GE"/>
        </w:rPr>
        <w:t xml:space="preserve">  </w:t>
      </w:r>
      <w:r w:rsidR="00FA44FD" w:rsidRPr="00BB28DB">
        <w:rPr>
          <w:rFonts w:ascii="Sylfaen" w:hAnsi="Sylfaen"/>
          <w:b/>
          <w:sz w:val="20"/>
          <w:szCs w:val="20"/>
          <w:lang w:val="ka-GE"/>
        </w:rPr>
        <w:t>24</w:t>
      </w:r>
      <w:r w:rsidR="00EC6192" w:rsidRPr="00BB28DB">
        <w:rPr>
          <w:rFonts w:ascii="Sylfaen" w:hAnsi="Sylfaen"/>
          <w:sz w:val="20"/>
          <w:szCs w:val="20"/>
          <w:lang w:val="ka-GE"/>
        </w:rPr>
        <w:t xml:space="preserve"> </w:t>
      </w:r>
      <w:r w:rsidR="00E025B6" w:rsidRPr="00BB28DB">
        <w:rPr>
          <w:rFonts w:ascii="Sylfaen" w:hAnsi="Sylfaen"/>
          <w:b/>
          <w:sz w:val="20"/>
          <w:szCs w:val="20"/>
          <w:lang w:val="ka-GE"/>
        </w:rPr>
        <w:t>თებერვალი</w:t>
      </w:r>
      <w:r w:rsidR="006F3C44" w:rsidRPr="00BB28D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43E6D" w:rsidRPr="00BB28DB">
        <w:rPr>
          <w:rFonts w:ascii="AcadNusx" w:hAnsi="AcadNusx"/>
          <w:b/>
          <w:sz w:val="20"/>
          <w:szCs w:val="20"/>
          <w:lang w:val="ka-GE"/>
        </w:rPr>
        <w:t>201</w:t>
      </w:r>
      <w:r w:rsidR="00EC6192" w:rsidRPr="00BB28DB">
        <w:rPr>
          <w:rFonts w:ascii="Sylfaen" w:hAnsi="Sylfaen"/>
          <w:b/>
          <w:sz w:val="20"/>
          <w:szCs w:val="20"/>
          <w:lang w:val="ka-GE"/>
        </w:rPr>
        <w:t>7</w:t>
      </w:r>
      <w:r w:rsidR="006F3C44" w:rsidRPr="00BB28DB">
        <w:rPr>
          <w:rFonts w:ascii="AcadNusx" w:hAnsi="AcadNusx"/>
          <w:b/>
          <w:sz w:val="20"/>
          <w:szCs w:val="20"/>
          <w:lang w:val="ka-GE"/>
        </w:rPr>
        <w:t>, 17</w:t>
      </w:r>
      <w:r w:rsidR="008E16DA" w:rsidRPr="00BB28DB">
        <w:rPr>
          <w:rFonts w:ascii="AcadNusx" w:hAnsi="AcadNusx"/>
          <w:b/>
          <w:sz w:val="20"/>
          <w:szCs w:val="20"/>
          <w:lang w:val="ka-GE"/>
        </w:rPr>
        <w:t>:00</w:t>
      </w:r>
      <w:r w:rsidRPr="00BB28DB">
        <w:rPr>
          <w:rFonts w:ascii="Sylfaen" w:hAnsi="Sylfaen"/>
          <w:b/>
          <w:sz w:val="20"/>
          <w:szCs w:val="20"/>
          <w:lang w:val="ka-GE"/>
        </w:rPr>
        <w:t xml:space="preserve"> სთ</w:t>
      </w:r>
    </w:p>
    <w:p w14:paraId="5A37666D" w14:textId="77777777" w:rsidR="00077A80" w:rsidRPr="00077A80" w:rsidRDefault="00237416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b/>
          <w:sz w:val="20"/>
          <w:szCs w:val="20"/>
          <w:lang w:val="ka-GE"/>
        </w:rPr>
      </w:pPr>
      <w:r w:rsidRPr="00066C90">
        <w:rPr>
          <w:rFonts w:ascii="AcadNusx" w:hAnsi="AcadNusx"/>
          <w:b/>
          <w:sz w:val="20"/>
          <w:szCs w:val="20"/>
          <w:lang w:val="ka-GE"/>
        </w:rPr>
        <w:t xml:space="preserve">winadadebebis wardgenis forma: </w:t>
      </w:r>
      <w:r w:rsidR="00490FD1">
        <w:rPr>
          <w:rFonts w:ascii="AcadNusx" w:hAnsi="AcadNusx"/>
          <w:b/>
          <w:sz w:val="20"/>
          <w:szCs w:val="20"/>
          <w:u w:val="single"/>
          <w:lang w:val="ka-GE"/>
        </w:rPr>
        <w:t>beWduri</w:t>
      </w:r>
      <w:r w:rsidR="00077A80" w:rsidRPr="00077A80">
        <w:rPr>
          <w:rFonts w:ascii="AcadNusx" w:hAnsi="AcadNusx"/>
          <w:b/>
          <w:sz w:val="20"/>
          <w:szCs w:val="20"/>
          <w:u w:val="single"/>
          <w:lang w:val="ka-GE"/>
        </w:rPr>
        <w:t xml:space="preserve"> da eleqtronuli (</w:t>
      </w:r>
      <w:r w:rsidR="00077A80" w:rsidRPr="00077A80">
        <w:rPr>
          <w:rFonts w:ascii="Sylfaen" w:hAnsi="Sylfaen"/>
          <w:b/>
          <w:sz w:val="20"/>
          <w:szCs w:val="20"/>
          <w:u w:val="single"/>
          <w:lang w:val="ka-GE"/>
        </w:rPr>
        <w:t xml:space="preserve">CD </w:t>
      </w:r>
      <w:r w:rsidR="00077A80" w:rsidRPr="00077A80">
        <w:rPr>
          <w:rFonts w:ascii="AcadNusx" w:hAnsi="AcadNusx"/>
          <w:b/>
          <w:sz w:val="20"/>
          <w:szCs w:val="20"/>
          <w:lang w:val="ka-GE"/>
        </w:rPr>
        <w:t xml:space="preserve">diskze) (TiTo egzemplari) daxurul konvertSi (damowmebuli kompaniis beWdiT) romelzec miTiTebul iqneba: </w:t>
      </w:r>
    </w:p>
    <w:p w14:paraId="1A61538B" w14:textId="77777777" w:rsidR="00077A80" w:rsidRPr="00DA4009" w:rsidRDefault="00077A80" w:rsidP="00077A8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DA4009">
        <w:rPr>
          <w:rFonts w:ascii="AcadNusx" w:hAnsi="AcadNusx"/>
          <w:b/>
          <w:sz w:val="20"/>
          <w:szCs w:val="20"/>
          <w:u w:val="single"/>
          <w:lang w:val="ka-GE"/>
        </w:rPr>
        <w:t>kompaniis sruli dasaxeleba da sakontaqto monacemebi (telefoni, el. ფosta)</w:t>
      </w:r>
    </w:p>
    <w:p w14:paraId="22CEBD36" w14:textId="77777777" w:rsidR="00077A80" w:rsidRPr="00DA4009" w:rsidRDefault="00077A80" w:rsidP="00077A8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DA4009">
        <w:rPr>
          <w:rFonts w:ascii="AcadNusx" w:hAnsi="AcadNusx"/>
          <w:b/>
          <w:sz w:val="20"/>
          <w:szCs w:val="20"/>
          <w:u w:val="single"/>
          <w:lang w:val="ka-GE"/>
        </w:rPr>
        <w:t>konkursis nomeri</w:t>
      </w:r>
    </w:p>
    <w:p w14:paraId="703D7F8E" w14:textId="77777777" w:rsidR="00077A80" w:rsidRPr="00DA4009" w:rsidRDefault="00077A80" w:rsidP="00077A8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DA4009">
        <w:rPr>
          <w:rFonts w:ascii="AcadNusx" w:hAnsi="AcadNusx"/>
          <w:b/>
          <w:sz w:val="20"/>
          <w:szCs w:val="20"/>
          <w:u w:val="single"/>
          <w:lang w:val="ka-GE"/>
        </w:rPr>
        <w:t>TariRi</w:t>
      </w:r>
    </w:p>
    <w:p w14:paraId="02535A9C" w14:textId="77777777" w:rsidR="0046190F" w:rsidRPr="006A3D31" w:rsidRDefault="0046190F" w:rsidP="006A3D31">
      <w:pPr>
        <w:tabs>
          <w:tab w:val="left" w:pos="900"/>
        </w:tabs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2C7B510" w14:textId="77777777" w:rsidR="00A50438" w:rsidRPr="00110CCE" w:rsidRDefault="00266CA0" w:rsidP="00AB080F">
      <w:pPr>
        <w:pStyle w:val="ListParagraph"/>
        <w:numPr>
          <w:ilvl w:val="1"/>
          <w:numId w:val="4"/>
        </w:numPr>
        <w:spacing w:after="0" w:line="360" w:lineRule="auto"/>
        <w:ind w:left="990" w:hanging="1132"/>
        <w:jc w:val="both"/>
        <w:rPr>
          <w:rFonts w:ascii="AcadNusx" w:hAnsi="AcadNusx"/>
          <w:b/>
          <w:sz w:val="20"/>
          <w:szCs w:val="20"/>
        </w:rPr>
      </w:pPr>
      <w:proofErr w:type="spellStart"/>
      <w:r w:rsidRPr="00110CCE">
        <w:rPr>
          <w:rFonts w:ascii="AcadNusx" w:hAnsi="AcadNusx"/>
          <w:b/>
          <w:sz w:val="20"/>
          <w:szCs w:val="20"/>
        </w:rPr>
        <w:t>kontraqtis</w:t>
      </w:r>
      <w:proofErr w:type="spellEnd"/>
      <w:r w:rsidRPr="00110CCE">
        <w:rPr>
          <w:rFonts w:ascii="AcadNusx" w:hAnsi="AcadNusx"/>
          <w:b/>
          <w:sz w:val="20"/>
          <w:szCs w:val="20"/>
        </w:rPr>
        <w:t xml:space="preserve"> tipi</w:t>
      </w:r>
    </w:p>
    <w:p w14:paraId="527A0EF7" w14:textId="77777777" w:rsidR="00A50438" w:rsidRDefault="00266CA0" w:rsidP="00A3531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CCE">
        <w:rPr>
          <w:rFonts w:ascii="AcadNusx" w:hAnsi="AcadNusx"/>
          <w:sz w:val="20"/>
          <w:szCs w:val="20"/>
        </w:rPr>
        <w:t>kontraqti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i</w:t>
      </w:r>
      <w:r w:rsidR="00110CCE" w:rsidRPr="00110CCE">
        <w:rPr>
          <w:rFonts w:ascii="AcadNusx" w:hAnsi="AcadNusx"/>
          <w:sz w:val="20"/>
          <w:szCs w:val="20"/>
        </w:rPr>
        <w:t>qneba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110CCE" w:rsidRPr="00110CCE">
        <w:rPr>
          <w:rFonts w:ascii="AcadNusx" w:hAnsi="AcadNusx"/>
          <w:sz w:val="20"/>
          <w:szCs w:val="20"/>
        </w:rPr>
        <w:t>srul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, </w:t>
      </w:r>
      <w:proofErr w:type="spellStart"/>
      <w:r w:rsidR="00110CCE" w:rsidRPr="00110CCE">
        <w:rPr>
          <w:rFonts w:ascii="AcadNusx" w:hAnsi="AcadNusx"/>
          <w:sz w:val="20"/>
          <w:szCs w:val="20"/>
        </w:rPr>
        <w:t>fiqsirebul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110CCE" w:rsidRPr="00110CCE">
        <w:rPr>
          <w:rFonts w:ascii="AcadNusx" w:hAnsi="AcadNusx"/>
          <w:sz w:val="20"/>
          <w:szCs w:val="20"/>
        </w:rPr>
        <w:t>Tanxaze</w:t>
      </w:r>
      <w:proofErr w:type="spellEnd"/>
      <w:r w:rsidR="006A3D31">
        <w:rPr>
          <w:rFonts w:ascii="Sylfaen" w:hAnsi="Sylfaen"/>
          <w:sz w:val="20"/>
          <w:szCs w:val="20"/>
          <w:lang w:val="ka-GE"/>
        </w:rPr>
        <w:t>.</w:t>
      </w:r>
    </w:p>
    <w:p w14:paraId="2F9CF6A5" w14:textId="77777777" w:rsidR="00077A80" w:rsidRDefault="00077A80" w:rsidP="00A3531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3AED469" w14:textId="77777777" w:rsidR="00A50438" w:rsidRPr="00110CCE" w:rsidRDefault="00734570" w:rsidP="00AB080F">
      <w:pPr>
        <w:pStyle w:val="ListParagraph"/>
        <w:numPr>
          <w:ilvl w:val="0"/>
          <w:numId w:val="4"/>
        </w:numPr>
        <w:spacing w:after="0" w:line="360" w:lineRule="auto"/>
        <w:ind w:hanging="862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sakontaqto</w:t>
      </w:r>
      <w:proofErr w:type="spellEnd"/>
      <w:r w:rsidRPr="00110CCE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informacia</w:t>
      </w:r>
      <w:proofErr w:type="spellEnd"/>
      <w:r w:rsidR="00BB28DB">
        <w:rPr>
          <w:rFonts w:ascii="AcadNusx" w:hAnsi="AcadNusx"/>
          <w:b/>
          <w:sz w:val="20"/>
          <w:szCs w:val="20"/>
          <w:u w:val="single"/>
        </w:rPr>
        <w:t>:</w:t>
      </w:r>
    </w:p>
    <w:p w14:paraId="55178A06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teqnikur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sakiTxebze</w:t>
      </w:r>
      <w:proofErr w:type="spellEnd"/>
      <w:r w:rsidRPr="00BB28DB">
        <w:rPr>
          <w:rFonts w:ascii="AcadNusx" w:hAnsi="AcadNusx"/>
          <w:sz w:val="20"/>
          <w:szCs w:val="20"/>
        </w:rPr>
        <w:t xml:space="preserve"> da </w:t>
      </w:r>
      <w:proofErr w:type="spellStart"/>
      <w:r w:rsidRPr="00BB28DB">
        <w:rPr>
          <w:rFonts w:ascii="AcadNusx" w:hAnsi="AcadNusx"/>
          <w:sz w:val="20"/>
          <w:szCs w:val="20"/>
        </w:rPr>
        <w:t>obieqtis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d</w:t>
      </w:r>
      <w:r w:rsidR="00474034">
        <w:rPr>
          <w:rFonts w:ascii="AcadNusx" w:hAnsi="AcadNusx"/>
          <w:sz w:val="20"/>
          <w:szCs w:val="20"/>
        </w:rPr>
        <w:t>a</w:t>
      </w:r>
      <w:r w:rsidRPr="00BB28DB">
        <w:rPr>
          <w:rFonts w:ascii="AcadNusx" w:hAnsi="AcadNusx"/>
          <w:sz w:val="20"/>
          <w:szCs w:val="20"/>
        </w:rPr>
        <w:t>saTvaliereblad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sakontaqto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piri</w:t>
      </w:r>
      <w:proofErr w:type="spellEnd"/>
      <w:r w:rsidRPr="00BB28DB">
        <w:rPr>
          <w:rFonts w:ascii="AcadNusx" w:hAnsi="AcadNusx"/>
          <w:sz w:val="20"/>
          <w:szCs w:val="20"/>
        </w:rPr>
        <w:t>:</w:t>
      </w:r>
    </w:p>
    <w:p w14:paraId="0316E5C5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proofErr w:type="gramStart"/>
      <w:r w:rsidRPr="00BB28DB">
        <w:rPr>
          <w:rFonts w:ascii="AcadNusx" w:hAnsi="AcadNusx"/>
          <w:sz w:val="20"/>
          <w:szCs w:val="20"/>
        </w:rPr>
        <w:t>k</w:t>
      </w:r>
      <w:r w:rsidR="00F85CE4">
        <w:rPr>
          <w:rFonts w:ascii="AcadNusx" w:hAnsi="AcadNusx"/>
          <w:sz w:val="20"/>
          <w:szCs w:val="20"/>
        </w:rPr>
        <w:t>axaber</w:t>
      </w:r>
      <w:proofErr w:type="spellEnd"/>
      <w:proofErr w:type="gramEnd"/>
      <w:r w:rsidR="00F85CE4">
        <w:rPr>
          <w:rFonts w:ascii="AcadNusx" w:hAnsi="AcadNusx"/>
          <w:sz w:val="20"/>
          <w:szCs w:val="20"/>
        </w:rPr>
        <w:t xml:space="preserve"> </w:t>
      </w:r>
      <w:proofErr w:type="spellStart"/>
      <w:r w:rsidR="00F85CE4">
        <w:rPr>
          <w:rFonts w:ascii="AcadNusx" w:hAnsi="AcadNusx"/>
          <w:sz w:val="20"/>
          <w:szCs w:val="20"/>
        </w:rPr>
        <w:t>qurdiani</w:t>
      </w:r>
      <w:proofErr w:type="spellEnd"/>
      <w:r w:rsidR="00F85CE4">
        <w:rPr>
          <w:rFonts w:ascii="AcadNusx" w:hAnsi="AcadNusx"/>
          <w:sz w:val="20"/>
          <w:szCs w:val="20"/>
        </w:rPr>
        <w:t xml:space="preserve">, </w:t>
      </w:r>
      <w:proofErr w:type="spellStart"/>
      <w:r w:rsidR="00F85CE4">
        <w:rPr>
          <w:rFonts w:ascii="AcadNusx" w:hAnsi="AcadNusx"/>
          <w:sz w:val="20"/>
          <w:szCs w:val="20"/>
        </w:rPr>
        <w:t>telefoni</w:t>
      </w:r>
      <w:proofErr w:type="spellEnd"/>
      <w:r w:rsidR="00F85CE4">
        <w:rPr>
          <w:rFonts w:ascii="AcadNusx" w:hAnsi="AcadNusx"/>
          <w:sz w:val="20"/>
          <w:szCs w:val="20"/>
        </w:rPr>
        <w:t>: 595 9</w:t>
      </w:r>
      <w:r w:rsidRPr="00BB28DB">
        <w:rPr>
          <w:rFonts w:ascii="AcadNusx" w:hAnsi="AcadNusx"/>
          <w:sz w:val="20"/>
          <w:szCs w:val="20"/>
        </w:rPr>
        <w:t>59229</w:t>
      </w:r>
    </w:p>
    <w:p w14:paraId="20796506" w14:textId="77777777" w:rsid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b/>
          <w:sz w:val="20"/>
          <w:szCs w:val="20"/>
        </w:rPr>
      </w:pPr>
    </w:p>
    <w:p w14:paraId="6C256255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sakontaqto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piri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proofErr w:type="spellStart"/>
      <w:r w:rsidRPr="00BB28DB">
        <w:rPr>
          <w:rFonts w:ascii="AcadNusx" w:hAnsi="AcadNusx"/>
          <w:sz w:val="20"/>
          <w:szCs w:val="20"/>
        </w:rPr>
        <w:t>daviT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gagua</w:t>
      </w:r>
      <w:bookmarkStart w:id="0" w:name="_GoBack"/>
      <w:bookmarkEnd w:id="0"/>
      <w:proofErr w:type="spellEnd"/>
    </w:p>
    <w:p w14:paraId="713A4ED6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Sps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`</w:t>
      </w:r>
      <w:proofErr w:type="spellStart"/>
      <w:r w:rsidRPr="00BB28DB">
        <w:rPr>
          <w:rFonts w:ascii="AcadNusx" w:hAnsi="AcadNusx"/>
          <w:sz w:val="20"/>
          <w:szCs w:val="20"/>
        </w:rPr>
        <w:t>jorjian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uoTer</w:t>
      </w:r>
      <w:proofErr w:type="spellEnd"/>
      <w:r w:rsidRPr="00BB28DB">
        <w:rPr>
          <w:rFonts w:ascii="AcadNusx" w:hAnsi="AcadNusx"/>
          <w:sz w:val="20"/>
          <w:szCs w:val="20"/>
        </w:rPr>
        <w:t xml:space="preserve"> end </w:t>
      </w:r>
      <w:proofErr w:type="spellStart"/>
      <w:r w:rsidRPr="00BB28DB">
        <w:rPr>
          <w:rFonts w:ascii="AcadNusx" w:hAnsi="AcadNusx"/>
          <w:sz w:val="20"/>
          <w:szCs w:val="20"/>
        </w:rPr>
        <w:t>faueri</w:t>
      </w:r>
      <w:proofErr w:type="spellEnd"/>
      <w:r w:rsidRPr="00BB28DB">
        <w:rPr>
          <w:rFonts w:ascii="AcadNusx" w:hAnsi="AcadNusx"/>
          <w:sz w:val="20"/>
          <w:szCs w:val="20"/>
        </w:rPr>
        <w:t>’’</w:t>
      </w:r>
    </w:p>
    <w:p w14:paraId="64EF6099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mis</w:t>
      </w:r>
      <w:proofErr w:type="spellEnd"/>
      <w:r w:rsidRPr="00BB28DB">
        <w:rPr>
          <w:rFonts w:ascii="AcadNusx" w:hAnsi="AcadNusx"/>
          <w:sz w:val="20"/>
          <w:szCs w:val="20"/>
        </w:rPr>
        <w:t xml:space="preserve">.: Tbilisi, </w:t>
      </w:r>
      <w:proofErr w:type="spellStart"/>
      <w:r w:rsidRPr="00BB28DB">
        <w:rPr>
          <w:rFonts w:ascii="AcadNusx" w:hAnsi="AcadNusx"/>
          <w:sz w:val="20"/>
          <w:szCs w:val="20"/>
        </w:rPr>
        <w:t>kostavas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I </w:t>
      </w:r>
      <w:proofErr w:type="spellStart"/>
      <w:r w:rsidRPr="00BB28DB">
        <w:rPr>
          <w:rFonts w:ascii="AcadNusx" w:hAnsi="AcadNusx"/>
          <w:sz w:val="20"/>
          <w:szCs w:val="20"/>
        </w:rPr>
        <w:t>Sesaxvevi</w:t>
      </w:r>
      <w:proofErr w:type="spellEnd"/>
      <w:r w:rsidRPr="00BB28DB">
        <w:rPr>
          <w:rFonts w:ascii="AcadNusx" w:hAnsi="AcadNusx"/>
          <w:sz w:val="20"/>
          <w:szCs w:val="20"/>
        </w:rPr>
        <w:t>, 33</w:t>
      </w:r>
    </w:p>
    <w:p w14:paraId="4E59CD56" w14:textId="77777777" w:rsid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28DB">
        <w:rPr>
          <w:rFonts w:ascii="AcadNusx" w:hAnsi="AcadNusx"/>
          <w:sz w:val="20"/>
          <w:szCs w:val="20"/>
        </w:rPr>
        <w:lastRenderedPageBreak/>
        <w:t xml:space="preserve">el. </w:t>
      </w:r>
      <w:proofErr w:type="spellStart"/>
      <w:r w:rsidRPr="00BB28DB">
        <w:rPr>
          <w:rFonts w:ascii="AcadNusx" w:hAnsi="AcadNusx"/>
          <w:sz w:val="20"/>
          <w:szCs w:val="20"/>
        </w:rPr>
        <w:t>fosta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hyperlink r:id="rId9" w:history="1">
        <w:r w:rsidRPr="00BB28DB">
          <w:rPr>
            <w:rStyle w:val="Hyperlink"/>
            <w:rFonts w:ascii="Arial" w:hAnsi="Arial" w:cs="Arial"/>
            <w:sz w:val="20"/>
            <w:szCs w:val="20"/>
            <w:u w:val="none"/>
          </w:rPr>
          <w:t>dgagua</w:t>
        </w:r>
        <w:r w:rsidRPr="00BB28DB">
          <w:rPr>
            <w:rStyle w:val="Hyperlink"/>
            <w:rFonts w:ascii="Sylfaen" w:hAnsi="Sylfaen" w:cs="Arial"/>
            <w:sz w:val="20"/>
            <w:szCs w:val="20"/>
            <w:u w:val="none"/>
            <w:lang w:val="ka-GE"/>
          </w:rPr>
          <w:t>@</w:t>
        </w:r>
        <w:r w:rsidRPr="00BB28DB">
          <w:rPr>
            <w:rStyle w:val="Hyperlink"/>
            <w:rFonts w:ascii="Arial" w:hAnsi="Arial" w:cs="Arial"/>
            <w:sz w:val="20"/>
            <w:szCs w:val="20"/>
            <w:u w:val="none"/>
          </w:rPr>
          <w:t>gwp.ge</w:t>
        </w:r>
      </w:hyperlink>
    </w:p>
    <w:p w14:paraId="66272A77" w14:textId="77777777" w:rsid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telefoni</w:t>
      </w:r>
      <w:proofErr w:type="spellEnd"/>
      <w:r>
        <w:rPr>
          <w:rFonts w:ascii="Arial" w:hAnsi="Arial" w:cs="Arial"/>
          <w:sz w:val="20"/>
          <w:szCs w:val="20"/>
        </w:rPr>
        <w:t>: +995 322 931111 (1147); 595 958395</w:t>
      </w:r>
    </w:p>
    <w:p w14:paraId="0795095A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sakontaqto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piri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r>
        <w:rPr>
          <w:rFonts w:ascii="AcadNusx" w:hAnsi="AcadNusx"/>
          <w:sz w:val="20"/>
          <w:szCs w:val="20"/>
        </w:rPr>
        <w:t xml:space="preserve">givi </w:t>
      </w:r>
      <w:proofErr w:type="spellStart"/>
      <w:r>
        <w:rPr>
          <w:rFonts w:ascii="AcadNusx" w:hAnsi="AcadNusx"/>
          <w:sz w:val="20"/>
          <w:szCs w:val="20"/>
        </w:rPr>
        <w:t>sulava</w:t>
      </w:r>
      <w:proofErr w:type="spellEnd"/>
    </w:p>
    <w:p w14:paraId="7B94674E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Sps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`</w:t>
      </w:r>
      <w:proofErr w:type="spellStart"/>
      <w:r w:rsidRPr="00BB28DB">
        <w:rPr>
          <w:rFonts w:ascii="AcadNusx" w:hAnsi="AcadNusx"/>
          <w:sz w:val="20"/>
          <w:szCs w:val="20"/>
        </w:rPr>
        <w:t>jorjian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uoTer</w:t>
      </w:r>
      <w:proofErr w:type="spellEnd"/>
      <w:r w:rsidRPr="00BB28DB">
        <w:rPr>
          <w:rFonts w:ascii="AcadNusx" w:hAnsi="AcadNusx"/>
          <w:sz w:val="20"/>
          <w:szCs w:val="20"/>
        </w:rPr>
        <w:t xml:space="preserve"> end </w:t>
      </w:r>
      <w:proofErr w:type="spellStart"/>
      <w:r w:rsidRPr="00BB28DB">
        <w:rPr>
          <w:rFonts w:ascii="AcadNusx" w:hAnsi="AcadNusx"/>
          <w:sz w:val="20"/>
          <w:szCs w:val="20"/>
        </w:rPr>
        <w:t>faueri</w:t>
      </w:r>
      <w:proofErr w:type="spellEnd"/>
      <w:r w:rsidRPr="00BB28DB">
        <w:rPr>
          <w:rFonts w:ascii="AcadNusx" w:hAnsi="AcadNusx"/>
          <w:sz w:val="20"/>
          <w:szCs w:val="20"/>
        </w:rPr>
        <w:t>’’</w:t>
      </w:r>
    </w:p>
    <w:p w14:paraId="074C2296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mis</w:t>
      </w:r>
      <w:proofErr w:type="spellEnd"/>
      <w:r w:rsidRPr="00BB28DB">
        <w:rPr>
          <w:rFonts w:ascii="AcadNusx" w:hAnsi="AcadNusx"/>
          <w:sz w:val="20"/>
          <w:szCs w:val="20"/>
        </w:rPr>
        <w:t xml:space="preserve">.: Tbilisi, </w:t>
      </w:r>
      <w:proofErr w:type="spellStart"/>
      <w:r w:rsidRPr="00BB28DB">
        <w:rPr>
          <w:rFonts w:ascii="AcadNusx" w:hAnsi="AcadNusx"/>
          <w:sz w:val="20"/>
          <w:szCs w:val="20"/>
        </w:rPr>
        <w:t>kostavas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I </w:t>
      </w:r>
      <w:proofErr w:type="spellStart"/>
      <w:r w:rsidRPr="00BB28DB">
        <w:rPr>
          <w:rFonts w:ascii="AcadNusx" w:hAnsi="AcadNusx"/>
          <w:sz w:val="20"/>
          <w:szCs w:val="20"/>
        </w:rPr>
        <w:t>Sesaxvevi</w:t>
      </w:r>
      <w:proofErr w:type="spellEnd"/>
      <w:r w:rsidRPr="00BB28DB">
        <w:rPr>
          <w:rFonts w:ascii="AcadNusx" w:hAnsi="AcadNusx"/>
          <w:sz w:val="20"/>
          <w:szCs w:val="20"/>
        </w:rPr>
        <w:t>, 33</w:t>
      </w:r>
    </w:p>
    <w:p w14:paraId="0ED782BA" w14:textId="77777777" w:rsid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28DB">
        <w:rPr>
          <w:rFonts w:ascii="AcadNusx" w:hAnsi="AcadNusx"/>
          <w:sz w:val="20"/>
          <w:szCs w:val="20"/>
        </w:rPr>
        <w:t xml:space="preserve">el. </w:t>
      </w:r>
      <w:proofErr w:type="spellStart"/>
      <w:r w:rsidRPr="00BB28DB">
        <w:rPr>
          <w:rFonts w:ascii="AcadNusx" w:hAnsi="AcadNusx"/>
          <w:sz w:val="20"/>
          <w:szCs w:val="20"/>
        </w:rPr>
        <w:t>fosta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hyperlink r:id="rId10" w:history="1">
        <w:r w:rsidRPr="009D6EFE">
          <w:rPr>
            <w:rStyle w:val="Hyperlink"/>
            <w:rFonts w:ascii="Arial" w:hAnsi="Arial" w:cs="Arial"/>
            <w:sz w:val="20"/>
            <w:szCs w:val="20"/>
          </w:rPr>
          <w:t>gsulava</w:t>
        </w:r>
        <w:r w:rsidRPr="009D6EFE">
          <w:rPr>
            <w:rStyle w:val="Hyperlink"/>
            <w:rFonts w:ascii="Sylfaen" w:hAnsi="Sylfaen" w:cs="Arial"/>
            <w:sz w:val="20"/>
            <w:szCs w:val="20"/>
            <w:lang w:val="ka-GE"/>
          </w:rPr>
          <w:t>@</w:t>
        </w:r>
        <w:r w:rsidRPr="009D6EFE">
          <w:rPr>
            <w:rStyle w:val="Hyperlink"/>
            <w:rFonts w:ascii="Arial" w:hAnsi="Arial" w:cs="Arial"/>
            <w:sz w:val="20"/>
            <w:szCs w:val="20"/>
          </w:rPr>
          <w:t>gwp.ge</w:t>
        </w:r>
      </w:hyperlink>
    </w:p>
    <w:p w14:paraId="7CBECFD1" w14:textId="77777777" w:rsidR="00BB28DB" w:rsidRP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telefoni</w:t>
      </w:r>
      <w:proofErr w:type="spellEnd"/>
      <w:r>
        <w:rPr>
          <w:rFonts w:ascii="Arial" w:hAnsi="Arial" w:cs="Arial"/>
          <w:sz w:val="20"/>
          <w:szCs w:val="20"/>
        </w:rPr>
        <w:t>: +995 322 931111 (1145); 577 715194</w:t>
      </w:r>
    </w:p>
    <w:p w14:paraId="3F37723F" w14:textId="77777777" w:rsidR="00BB28DB" w:rsidRDefault="00BB28DB" w:rsidP="00B46A03">
      <w:p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</w:p>
    <w:p w14:paraId="4D26B553" w14:textId="77777777" w:rsidR="00A50438" w:rsidRDefault="00734570" w:rsidP="00BB28DB">
      <w:pPr>
        <w:spacing w:after="0" w:line="360" w:lineRule="auto"/>
        <w:ind w:firstLine="720"/>
        <w:jc w:val="both"/>
        <w:rPr>
          <w:rFonts w:ascii="AcadNusx" w:hAnsi="AcadNusx"/>
          <w:sz w:val="20"/>
          <w:szCs w:val="20"/>
        </w:rPr>
      </w:pPr>
      <w:proofErr w:type="spellStart"/>
      <w:r w:rsidRPr="00110CCE">
        <w:rPr>
          <w:rFonts w:ascii="AcadNusx" w:hAnsi="AcadNusx"/>
          <w:sz w:val="20"/>
          <w:szCs w:val="20"/>
        </w:rPr>
        <w:t>Sesyidvebis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warmomadgeneli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ganaxorcielebs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konkursis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mimdinareobis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zedamxedvelobas</w:t>
      </w:r>
      <w:r w:rsidR="00A35317" w:rsidRPr="00110CCE">
        <w:rPr>
          <w:rFonts w:ascii="AcadNusx" w:hAnsi="AcadNusx"/>
          <w:sz w:val="20"/>
          <w:szCs w:val="20"/>
        </w:rPr>
        <w:t>a</w:t>
      </w:r>
      <w:proofErr w:type="spellEnd"/>
      <w:r w:rsidRPr="00110CCE">
        <w:rPr>
          <w:rFonts w:ascii="AcadNusx" w:hAnsi="AcadNusx"/>
          <w:sz w:val="20"/>
          <w:szCs w:val="20"/>
        </w:rPr>
        <w:t xml:space="preserve"> da </w:t>
      </w:r>
      <w:proofErr w:type="spellStart"/>
      <w:r w:rsidR="00A35317" w:rsidRPr="00110CCE">
        <w:rPr>
          <w:rFonts w:ascii="AcadNusx" w:hAnsi="AcadNusx"/>
          <w:sz w:val="20"/>
          <w:szCs w:val="20"/>
        </w:rPr>
        <w:t>Semdgomi</w:t>
      </w:r>
      <w:proofErr w:type="spellEnd"/>
      <w:r w:rsidR="00A35317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A35317" w:rsidRPr="00110CCE">
        <w:rPr>
          <w:rFonts w:ascii="AcadNusx" w:hAnsi="AcadNusx"/>
          <w:sz w:val="20"/>
          <w:szCs w:val="20"/>
        </w:rPr>
        <w:t>procesis</w:t>
      </w:r>
      <w:proofErr w:type="spellEnd"/>
      <w:r w:rsidR="00A35317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A35317" w:rsidRPr="00110CCE">
        <w:rPr>
          <w:rFonts w:ascii="AcadNusx" w:hAnsi="AcadNusx"/>
          <w:sz w:val="20"/>
          <w:szCs w:val="20"/>
        </w:rPr>
        <w:t>administrirebas</w:t>
      </w:r>
      <w:proofErr w:type="spellEnd"/>
      <w:r w:rsidR="00A35317" w:rsidRPr="00110CCE">
        <w:rPr>
          <w:rFonts w:ascii="AcadNusx" w:hAnsi="AcadNusx"/>
          <w:sz w:val="20"/>
          <w:szCs w:val="20"/>
        </w:rPr>
        <w:t>.</w:t>
      </w:r>
      <w:r w:rsidRPr="00110CCE">
        <w:rPr>
          <w:rFonts w:ascii="AcadNusx" w:hAnsi="AcadNusx"/>
          <w:sz w:val="20"/>
          <w:szCs w:val="20"/>
        </w:rPr>
        <w:t xml:space="preserve"> </w:t>
      </w:r>
    </w:p>
    <w:p w14:paraId="61071435" w14:textId="77777777" w:rsidR="00AB080F" w:rsidRDefault="00AB080F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679F1409" w14:textId="77777777" w:rsidR="00734570" w:rsidRPr="0008573C" w:rsidRDefault="00734570" w:rsidP="00523957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08573C">
        <w:rPr>
          <w:rFonts w:ascii="AcadNusx" w:hAnsi="AcadNusx"/>
          <w:b/>
          <w:sz w:val="20"/>
          <w:szCs w:val="20"/>
          <w:u w:val="single"/>
        </w:rPr>
        <w:t>moTxovnebi</w:t>
      </w:r>
      <w:proofErr w:type="spellEnd"/>
      <w:r w:rsidRPr="0008573C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="00A35317" w:rsidRPr="0008573C">
        <w:rPr>
          <w:rFonts w:ascii="AcadNusx" w:hAnsi="AcadNusx"/>
          <w:b/>
          <w:sz w:val="20"/>
          <w:szCs w:val="20"/>
          <w:u w:val="single"/>
        </w:rPr>
        <w:t>monawileTa</w:t>
      </w:r>
      <w:proofErr w:type="spellEnd"/>
      <w:r w:rsidR="00A35317" w:rsidRPr="0008573C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="00A35317" w:rsidRPr="0008573C">
        <w:rPr>
          <w:rFonts w:ascii="AcadNusx" w:hAnsi="AcadNusx"/>
          <w:b/>
          <w:sz w:val="20"/>
          <w:szCs w:val="20"/>
          <w:u w:val="single"/>
        </w:rPr>
        <w:t>mimarT</w:t>
      </w:r>
      <w:proofErr w:type="spellEnd"/>
      <w:r w:rsidR="00066C90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5CD094DB" w14:textId="77777777" w:rsidR="00734570" w:rsidRPr="00110CCE" w:rsidRDefault="00A35317" w:rsidP="00523957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</w:rPr>
        <w:t xml:space="preserve">3.1 </w:t>
      </w:r>
      <w:r w:rsidR="00734570" w:rsidRPr="00110CCE">
        <w:rPr>
          <w:rFonts w:ascii="AcadNusx" w:hAnsi="AcadNusx"/>
          <w:sz w:val="20"/>
          <w:szCs w:val="20"/>
          <w:lang w:val="ka-GE"/>
        </w:rPr>
        <w:t xml:space="preserve">winadadebis wardgenis momentisaTvis </w:t>
      </w:r>
      <w:proofErr w:type="spellStart"/>
      <w:r w:rsidR="00734570" w:rsidRPr="00110CCE">
        <w:rPr>
          <w:rFonts w:ascii="AcadNusx" w:hAnsi="AcadNusx"/>
          <w:sz w:val="20"/>
          <w:szCs w:val="20"/>
        </w:rPr>
        <w:t>monawile</w:t>
      </w:r>
      <w:proofErr w:type="spellEnd"/>
      <w:r w:rsidR="00734570" w:rsidRPr="00110CCE">
        <w:rPr>
          <w:rFonts w:ascii="AcadNusx" w:hAnsi="AcadNusx"/>
          <w:sz w:val="20"/>
          <w:szCs w:val="20"/>
          <w:lang w:val="ka-GE"/>
        </w:rPr>
        <w:t xml:space="preserve"> </w:t>
      </w:r>
      <w:proofErr w:type="spellStart"/>
      <w:r w:rsidR="00734570" w:rsidRPr="00110CCE">
        <w:rPr>
          <w:rFonts w:ascii="AcadNusx" w:hAnsi="AcadNusx"/>
          <w:sz w:val="20"/>
          <w:szCs w:val="20"/>
        </w:rPr>
        <w:t>ar</w:t>
      </w:r>
      <w:proofErr w:type="spellEnd"/>
      <w:r w:rsidR="00734570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734570" w:rsidRPr="00110CCE">
        <w:rPr>
          <w:rFonts w:ascii="AcadNusx" w:hAnsi="AcadNusx"/>
          <w:sz w:val="20"/>
          <w:szCs w:val="20"/>
        </w:rPr>
        <w:t>unda</w:t>
      </w:r>
      <w:proofErr w:type="spellEnd"/>
      <w:r w:rsidR="00734570" w:rsidRPr="00110CCE">
        <w:rPr>
          <w:rFonts w:ascii="AcadNusx" w:hAnsi="AcadNusx"/>
          <w:sz w:val="20"/>
          <w:szCs w:val="20"/>
        </w:rPr>
        <w:t xml:space="preserve"> </w:t>
      </w:r>
      <w:r w:rsidR="00734570" w:rsidRPr="00110CCE">
        <w:rPr>
          <w:rFonts w:ascii="AcadNusx" w:hAnsi="AcadNusx"/>
          <w:sz w:val="20"/>
          <w:szCs w:val="20"/>
          <w:lang w:val="ka-GE"/>
        </w:rPr>
        <w:t>iyos:</w:t>
      </w:r>
    </w:p>
    <w:p w14:paraId="48EB6B80" w14:textId="77777777" w:rsidR="00734570" w:rsidRPr="00110CCE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gakotrebis procesSi;</w:t>
      </w:r>
    </w:p>
    <w:p w14:paraId="0A87F474" w14:textId="77777777" w:rsidR="00734570" w:rsidRPr="00110CCE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likvidaciis procesSi;</w:t>
      </w:r>
    </w:p>
    <w:p w14:paraId="1CB9CFA6" w14:textId="77777777" w:rsidR="00734570" w:rsidRPr="00110CCE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saqmianobis droebiTi SeCerebis mdgomareobaSi.</w:t>
      </w:r>
    </w:p>
    <w:p w14:paraId="1F5FCE0D" w14:textId="77777777" w:rsidR="00A50438" w:rsidRPr="00FC3141" w:rsidRDefault="00A35317" w:rsidP="00523957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firstLine="0"/>
        <w:jc w:val="both"/>
        <w:rPr>
          <w:sz w:val="20"/>
          <w:szCs w:val="20"/>
          <w:lang w:val="ka-GE"/>
        </w:rPr>
      </w:pPr>
      <w:r w:rsidRPr="00FC3141">
        <w:rPr>
          <w:rFonts w:ascii="AcadNusx" w:hAnsi="AcadNusx"/>
          <w:sz w:val="20"/>
          <w:szCs w:val="20"/>
          <w:lang w:val="ka-GE"/>
        </w:rPr>
        <w:t>w</w:t>
      </w:r>
      <w:r w:rsidR="002C066E" w:rsidRPr="00FC3141">
        <w:rPr>
          <w:rFonts w:ascii="AcadNusx" w:hAnsi="AcadNusx"/>
          <w:sz w:val="20"/>
          <w:szCs w:val="20"/>
          <w:lang w:val="ka-GE"/>
        </w:rPr>
        <w:t>armodgeni</w:t>
      </w:r>
      <w:r w:rsidR="006C1436" w:rsidRPr="00FC3141">
        <w:rPr>
          <w:rFonts w:ascii="AcadNusx" w:hAnsi="AcadNusx"/>
          <w:sz w:val="20"/>
          <w:szCs w:val="20"/>
          <w:lang w:val="ka-GE"/>
        </w:rPr>
        <w:t xml:space="preserve">li winadadeba ZalaSi unda iyos </w:t>
      </w:r>
      <w:r w:rsidR="006C1436" w:rsidRPr="000974B9">
        <w:rPr>
          <w:rFonts w:ascii="AcadNusx" w:hAnsi="AcadNusx"/>
          <w:sz w:val="20"/>
          <w:szCs w:val="20"/>
          <w:lang w:val="ka-GE"/>
        </w:rPr>
        <w:t>3</w:t>
      </w:r>
      <w:r w:rsidR="002C066E" w:rsidRPr="00FC3141">
        <w:rPr>
          <w:rFonts w:ascii="AcadNusx" w:hAnsi="AcadNusx"/>
          <w:sz w:val="20"/>
          <w:szCs w:val="20"/>
          <w:lang w:val="ka-GE"/>
        </w:rPr>
        <w:t>0 (</w:t>
      </w:r>
      <w:r w:rsidR="006C1436" w:rsidRPr="000974B9">
        <w:rPr>
          <w:rFonts w:ascii="AcadNusx" w:hAnsi="AcadNusx"/>
          <w:sz w:val="20"/>
          <w:szCs w:val="20"/>
          <w:lang w:val="ka-GE"/>
        </w:rPr>
        <w:t>ocdaaTi</w:t>
      </w:r>
      <w:r w:rsidR="002C066E" w:rsidRPr="00FC3141">
        <w:rPr>
          <w:rFonts w:ascii="AcadNusx" w:hAnsi="AcadNusx"/>
          <w:sz w:val="20"/>
          <w:szCs w:val="20"/>
          <w:lang w:val="ka-GE"/>
        </w:rPr>
        <w:t>) kalendaruli dRis ganmavlobaSi.</w:t>
      </w:r>
    </w:p>
    <w:p w14:paraId="39708BC9" w14:textId="77777777" w:rsidR="002C066E" w:rsidRPr="00110CCE" w:rsidRDefault="00A35317" w:rsidP="00523957">
      <w:pPr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es-MX"/>
        </w:rPr>
      </w:pPr>
      <w:r w:rsidRPr="00110CCE">
        <w:rPr>
          <w:rFonts w:ascii="AcadNusx" w:hAnsi="AcadNusx"/>
          <w:sz w:val="20"/>
          <w:szCs w:val="20"/>
          <w:lang w:val="es-MX"/>
        </w:rPr>
        <w:t xml:space="preserve">3.3 </w:t>
      </w:r>
      <w:r w:rsidR="00523957">
        <w:rPr>
          <w:rFonts w:ascii="AcadNusx" w:hAnsi="AcadNusx"/>
          <w:sz w:val="20"/>
          <w:szCs w:val="20"/>
          <w:lang w:val="es-MX"/>
        </w:rPr>
        <w:t>Sps `</w:t>
      </w:r>
      <w:r w:rsidR="002C066E" w:rsidRPr="00110CCE">
        <w:rPr>
          <w:rFonts w:ascii="AcadNusx" w:hAnsi="AcadNusx"/>
          <w:sz w:val="20"/>
          <w:szCs w:val="20"/>
          <w:lang w:val="es-MX"/>
        </w:rPr>
        <w:t xml:space="preserve">jorjian uoTer end faueri” ar miiRebs araviTar zepir SekiTxvas damatebiTi informaciis misaRebad, aseve dauSvebelia SekiTxvebis dasma telefoniT. nebismieri SekiTxva unda iyos werilobiTi/eleqtronuli. SekiTxvis avtorma kompaniis dasaxelebasTan, Tavis saxelTan da TanamdebobasTan erTad aucileblad unda miuTiTos konkursis nomeri. nebismieri sxva informacia, mopovebuli sxva gziT ar iqneba oficialuri da ar warmoSobs araviTar valdebulebas Sps </w:t>
      </w:r>
      <w:r w:rsidR="00523957">
        <w:rPr>
          <w:rFonts w:ascii="AcadNusx" w:hAnsi="AcadNusx"/>
          <w:sz w:val="20"/>
          <w:szCs w:val="20"/>
          <w:lang w:val="es-MX"/>
        </w:rPr>
        <w:t>`</w:t>
      </w:r>
      <w:r w:rsidR="002C066E" w:rsidRPr="00110CCE">
        <w:rPr>
          <w:rFonts w:ascii="AcadNusx" w:hAnsi="AcadNusx"/>
          <w:sz w:val="20"/>
          <w:szCs w:val="20"/>
          <w:lang w:val="es-MX"/>
        </w:rPr>
        <w:t>jorjian ueTer end faueris</w:t>
      </w:r>
      <w:r w:rsidR="00523957">
        <w:rPr>
          <w:rFonts w:ascii="AcadNusx" w:hAnsi="AcadNusx"/>
          <w:sz w:val="20"/>
          <w:szCs w:val="20"/>
          <w:lang w:val="es-MX"/>
        </w:rPr>
        <w:t>’’</w:t>
      </w:r>
      <w:r w:rsidR="002C066E" w:rsidRPr="00110CCE">
        <w:rPr>
          <w:rFonts w:ascii="AcadNusx" w:hAnsi="AcadNusx"/>
          <w:sz w:val="20"/>
          <w:szCs w:val="20"/>
          <w:lang w:val="es-MX"/>
        </w:rPr>
        <w:t xml:space="preserve"> mxridan.</w:t>
      </w:r>
    </w:p>
    <w:p w14:paraId="2DAF674D" w14:textId="77777777" w:rsidR="00606B92" w:rsidRDefault="00A35317" w:rsidP="00523957">
      <w:pPr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es-MX"/>
        </w:rPr>
      </w:pPr>
      <w:r w:rsidRPr="00110CCE">
        <w:rPr>
          <w:rFonts w:ascii="AcadNusx" w:hAnsi="AcadNusx"/>
          <w:sz w:val="20"/>
          <w:szCs w:val="20"/>
          <w:lang w:val="es-MX"/>
        </w:rPr>
        <w:t xml:space="preserve">3.4 </w:t>
      </w:r>
      <w:r w:rsidR="002C066E" w:rsidRPr="00110CCE">
        <w:rPr>
          <w:rFonts w:ascii="AcadNusx" w:hAnsi="AcadNusx"/>
          <w:sz w:val="20"/>
          <w:szCs w:val="20"/>
          <w:lang w:val="es-MX"/>
        </w:rPr>
        <w:t>ganmartebebze pasuxi yvela monawiles gaegzavneba eleqtronuli fostis saSualebiT, ase</w:t>
      </w:r>
      <w:r w:rsidR="00066C90">
        <w:rPr>
          <w:rFonts w:ascii="Sylfaen" w:hAnsi="Sylfaen"/>
          <w:sz w:val="20"/>
          <w:szCs w:val="20"/>
          <w:lang w:val="ka-GE"/>
        </w:rPr>
        <w:t>,</w:t>
      </w:r>
      <w:r w:rsidR="002C066E" w:rsidRPr="00110CCE">
        <w:rPr>
          <w:rFonts w:ascii="AcadNusx" w:hAnsi="AcadNusx"/>
          <w:sz w:val="20"/>
          <w:szCs w:val="20"/>
          <w:lang w:val="es-MX"/>
        </w:rPr>
        <w:t xml:space="preserve"> rom yvela monawiles unda hqondes moqmedi eleqtronuli fostis misamarT</w:t>
      </w:r>
      <w:r w:rsidR="00606B92">
        <w:rPr>
          <w:rFonts w:ascii="AcadNusx" w:hAnsi="AcadNusx"/>
          <w:sz w:val="20"/>
          <w:szCs w:val="20"/>
          <w:lang w:val="es-MX"/>
        </w:rPr>
        <w:t>i, romelic Semowmdeba regularad.</w:t>
      </w:r>
    </w:p>
    <w:p w14:paraId="3D1AC12D" w14:textId="77777777" w:rsidR="00856AD9" w:rsidRDefault="00856AD9" w:rsidP="00856AD9">
      <w:pPr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AcadNusx" w:hAnsi="AcadNusx"/>
          <w:sz w:val="20"/>
          <w:szCs w:val="20"/>
          <w:lang w:val="es-MX"/>
        </w:rPr>
        <w:t>3.5. winadadebis warmodgenisas monawile ar aris valdebuli warmoadginos winadadeba srul CamonaTvalze.</w:t>
      </w:r>
    </w:p>
    <w:p w14:paraId="4671AAC6" w14:textId="77777777" w:rsidR="00856AD9" w:rsidRDefault="00856AD9" w:rsidP="00856AD9">
      <w:pPr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AcadNusx" w:hAnsi="AcadNusx"/>
          <w:sz w:val="20"/>
          <w:szCs w:val="20"/>
          <w:lang w:val="es-MX"/>
        </w:rPr>
        <w:t>3.6. Sps “jorjian uoTer end faueri” uflebas itovebs xelSekruleba gaaformos umciresi erTeulis fasis mixedviT yvela an ramodenime monawilesTan.</w:t>
      </w:r>
    </w:p>
    <w:p w14:paraId="11B13617" w14:textId="77777777" w:rsidR="002C066E" w:rsidRPr="00110CCE" w:rsidRDefault="002C066E" w:rsidP="00A35317">
      <w:pPr>
        <w:tabs>
          <w:tab w:val="left" w:pos="284"/>
        </w:tabs>
        <w:spacing w:after="0" w:line="360" w:lineRule="auto"/>
        <w:ind w:left="1170"/>
        <w:jc w:val="both"/>
        <w:rPr>
          <w:sz w:val="20"/>
          <w:szCs w:val="20"/>
          <w:lang w:val="es-MX"/>
        </w:rPr>
      </w:pPr>
    </w:p>
    <w:p w14:paraId="5674C0C2" w14:textId="77777777" w:rsidR="00A50438" w:rsidRPr="00110CCE" w:rsidRDefault="00C55BCF" w:rsidP="00110CC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warmosadgeni</w:t>
      </w:r>
      <w:proofErr w:type="spellEnd"/>
      <w:r w:rsidRPr="00110CCE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dokumentacia</w:t>
      </w:r>
      <w:proofErr w:type="spellEnd"/>
      <w:r w:rsidR="00A50438" w:rsidRPr="00110CCE">
        <w:rPr>
          <w:rFonts w:ascii="AcadNusx" w:hAnsi="AcadNusx"/>
          <w:b/>
          <w:sz w:val="20"/>
          <w:szCs w:val="20"/>
          <w:u w:val="single"/>
        </w:rPr>
        <w:t xml:space="preserve"> </w:t>
      </w:r>
    </w:p>
    <w:p w14:paraId="5813B95A" w14:textId="77777777" w:rsidR="00C55BCF" w:rsidRDefault="00764DAD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konkursis</w:t>
      </w:r>
      <w:proofErr w:type="spellEnd"/>
      <w:r w:rsidR="00894C67">
        <w:rPr>
          <w:rFonts w:ascii="AcadNusx" w:hAnsi="AcadNusx"/>
          <w:sz w:val="20"/>
          <w:szCs w:val="20"/>
        </w:rPr>
        <w:t xml:space="preserve"> </w:t>
      </w:r>
      <w:proofErr w:type="spellStart"/>
      <w:r w:rsidR="00894C67">
        <w:rPr>
          <w:rFonts w:ascii="AcadNusx" w:hAnsi="AcadNusx"/>
          <w:sz w:val="20"/>
          <w:szCs w:val="20"/>
        </w:rPr>
        <w:t>dasaxeleba</w:t>
      </w:r>
      <w:proofErr w:type="spellEnd"/>
      <w:r>
        <w:rPr>
          <w:rFonts w:ascii="AcadNusx" w:hAnsi="AcadNusx"/>
          <w:sz w:val="20"/>
          <w:szCs w:val="20"/>
        </w:rPr>
        <w:t xml:space="preserve"> (</w:t>
      </w:r>
      <w:proofErr w:type="spellStart"/>
      <w:r>
        <w:rPr>
          <w:rFonts w:ascii="AcadNusx" w:hAnsi="AcadNusx"/>
          <w:sz w:val="20"/>
          <w:szCs w:val="20"/>
        </w:rPr>
        <w:t>nomeri</w:t>
      </w:r>
      <w:proofErr w:type="spellEnd"/>
      <w:r>
        <w:rPr>
          <w:rFonts w:ascii="AcadNusx" w:hAnsi="AcadNusx"/>
          <w:sz w:val="20"/>
          <w:szCs w:val="20"/>
        </w:rPr>
        <w:t>);</w:t>
      </w:r>
    </w:p>
    <w:p w14:paraId="07BA9A99" w14:textId="77777777" w:rsidR="00711368" w:rsidRPr="00474034" w:rsidRDefault="00B76EF3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474034">
        <w:rPr>
          <w:rFonts w:ascii="AcadNusx" w:hAnsi="AcadNusx"/>
          <w:sz w:val="20"/>
          <w:szCs w:val="20"/>
        </w:rPr>
        <w:t>k</w:t>
      </w:r>
      <w:r w:rsidR="00711368" w:rsidRPr="00474034">
        <w:rPr>
          <w:rFonts w:ascii="AcadNusx" w:hAnsi="AcadNusx"/>
          <w:sz w:val="20"/>
          <w:szCs w:val="20"/>
        </w:rPr>
        <w:t>omerciuli</w:t>
      </w:r>
      <w:proofErr w:type="spellEnd"/>
      <w:r w:rsidR="00711368"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="00711368" w:rsidRPr="00474034">
        <w:rPr>
          <w:rFonts w:ascii="AcadNusx" w:hAnsi="AcadNusx"/>
          <w:sz w:val="20"/>
          <w:szCs w:val="20"/>
        </w:rPr>
        <w:t>winadadeba</w:t>
      </w:r>
      <w:proofErr w:type="spellEnd"/>
      <w:r w:rsidR="00B64906" w:rsidRPr="0047403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="00BB28DB" w:rsidRPr="00474034">
        <w:rPr>
          <w:rFonts w:ascii="AcadNusx" w:hAnsi="AcadNusx"/>
          <w:sz w:val="20"/>
          <w:szCs w:val="20"/>
        </w:rPr>
        <w:t>romelic</w:t>
      </w:r>
      <w:proofErr w:type="spellEnd"/>
      <w:r w:rsidR="00BB28DB"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474034">
        <w:rPr>
          <w:rFonts w:ascii="AcadNusx" w:hAnsi="AcadNusx"/>
          <w:sz w:val="20"/>
          <w:szCs w:val="20"/>
        </w:rPr>
        <w:t>unda</w:t>
      </w:r>
      <w:proofErr w:type="spellEnd"/>
      <w:r w:rsidR="00BB28DB"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474034">
        <w:rPr>
          <w:rFonts w:ascii="AcadNusx" w:hAnsi="AcadNusx"/>
          <w:sz w:val="20"/>
          <w:szCs w:val="20"/>
        </w:rPr>
        <w:t>moicavdes</w:t>
      </w:r>
      <w:proofErr w:type="spellEnd"/>
      <w:r w:rsidR="00BB28DB"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474034">
        <w:rPr>
          <w:rFonts w:ascii="AcadNusx" w:hAnsi="AcadNusx"/>
          <w:sz w:val="20"/>
          <w:szCs w:val="20"/>
        </w:rPr>
        <w:t>Sesasyidi</w:t>
      </w:r>
      <w:proofErr w:type="spellEnd"/>
      <w:r w:rsidR="00BB28DB"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474034">
        <w:rPr>
          <w:rFonts w:ascii="AcadNusx" w:hAnsi="AcadNusx"/>
          <w:sz w:val="20"/>
          <w:szCs w:val="20"/>
        </w:rPr>
        <w:t>saqonlis</w:t>
      </w:r>
      <w:proofErr w:type="spellEnd"/>
      <w:r w:rsidR="00BB28DB"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474034">
        <w:rPr>
          <w:rFonts w:ascii="AcadNusx" w:hAnsi="AcadNusx"/>
          <w:sz w:val="20"/>
          <w:szCs w:val="20"/>
        </w:rPr>
        <w:t>erTeulis</w:t>
      </w:r>
      <w:proofErr w:type="spellEnd"/>
      <w:r w:rsidR="00BB28DB"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474034">
        <w:rPr>
          <w:rFonts w:ascii="AcadNusx" w:hAnsi="AcadNusx"/>
          <w:sz w:val="20"/>
          <w:szCs w:val="20"/>
        </w:rPr>
        <w:t>fass</w:t>
      </w:r>
      <w:proofErr w:type="spellEnd"/>
      <w:r w:rsidR="00711368" w:rsidRPr="00474034">
        <w:rPr>
          <w:rFonts w:ascii="AcadNusx" w:hAnsi="AcadNusx"/>
          <w:sz w:val="20"/>
          <w:szCs w:val="20"/>
        </w:rPr>
        <w:t>;</w:t>
      </w:r>
    </w:p>
    <w:p w14:paraId="1CC99E73" w14:textId="77777777" w:rsidR="00077A80" w:rsidRPr="00077A80" w:rsidRDefault="00077A80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kompaniis</w:t>
      </w:r>
      <w:proofErr w:type="spellEnd"/>
      <w:r>
        <w:rPr>
          <w:rFonts w:ascii="AcadNusx" w:hAnsi="AcadNusx"/>
          <w:sz w:val="20"/>
          <w:szCs w:val="20"/>
        </w:rPr>
        <w:t xml:space="preserve"> </w:t>
      </w:r>
      <w:proofErr w:type="spellStart"/>
      <w:r>
        <w:rPr>
          <w:rFonts w:ascii="AcadNusx" w:hAnsi="AcadNusx"/>
          <w:sz w:val="20"/>
          <w:szCs w:val="20"/>
        </w:rPr>
        <w:t>sruli</w:t>
      </w:r>
      <w:proofErr w:type="spellEnd"/>
      <w:r>
        <w:rPr>
          <w:rFonts w:ascii="AcadNusx" w:hAnsi="AcadNusx"/>
          <w:sz w:val="20"/>
          <w:szCs w:val="20"/>
        </w:rPr>
        <w:t xml:space="preserve"> </w:t>
      </w:r>
      <w:proofErr w:type="spellStart"/>
      <w:r>
        <w:rPr>
          <w:rFonts w:ascii="AcadNusx" w:hAnsi="AcadNusx"/>
          <w:sz w:val="20"/>
          <w:szCs w:val="20"/>
        </w:rPr>
        <w:t>rekvizitebi</w:t>
      </w:r>
      <w:proofErr w:type="spellEnd"/>
      <w:r>
        <w:rPr>
          <w:rFonts w:ascii="AcadNusx" w:hAnsi="AcadNusx"/>
          <w:sz w:val="20"/>
          <w:szCs w:val="20"/>
        </w:rPr>
        <w:t>;</w:t>
      </w:r>
    </w:p>
    <w:p w14:paraId="7DD06476" w14:textId="77777777" w:rsidR="004533A4" w:rsidRPr="007526A0" w:rsidRDefault="00474034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474034">
        <w:rPr>
          <w:rFonts w:ascii="AcadNusx" w:hAnsi="AcadNusx"/>
          <w:sz w:val="20"/>
          <w:szCs w:val="20"/>
        </w:rPr>
        <w:lastRenderedPageBreak/>
        <w:t>amonaweri</w:t>
      </w:r>
      <w:proofErr w:type="spellEnd"/>
      <w:r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Pr="00474034">
        <w:rPr>
          <w:rFonts w:ascii="AcadNusx" w:hAnsi="AcadNusx"/>
          <w:sz w:val="20"/>
          <w:szCs w:val="20"/>
        </w:rPr>
        <w:t>samewarme</w:t>
      </w:r>
      <w:r>
        <w:rPr>
          <w:rFonts w:ascii="AcadNusx" w:hAnsi="AcadNusx"/>
          <w:sz w:val="20"/>
          <w:szCs w:val="20"/>
        </w:rPr>
        <w:t>o</w:t>
      </w:r>
      <w:proofErr w:type="spellEnd"/>
      <w:r w:rsidRPr="00474034">
        <w:rPr>
          <w:rFonts w:ascii="AcadNusx" w:hAnsi="AcadNusx"/>
          <w:sz w:val="20"/>
          <w:szCs w:val="20"/>
        </w:rPr>
        <w:t xml:space="preserve"> </w:t>
      </w:r>
      <w:proofErr w:type="spellStart"/>
      <w:r w:rsidRPr="00474034">
        <w:rPr>
          <w:rFonts w:ascii="AcadNusx" w:hAnsi="AcadNusx"/>
          <w:sz w:val="20"/>
          <w:szCs w:val="20"/>
        </w:rPr>
        <w:t>reestridan</w:t>
      </w:r>
      <w:proofErr w:type="spellEnd"/>
      <w:r w:rsidR="00077A80" w:rsidRPr="00474034">
        <w:rPr>
          <w:rFonts w:ascii="AcadNusx" w:hAnsi="AcadNusx"/>
          <w:sz w:val="20"/>
          <w:szCs w:val="20"/>
        </w:rPr>
        <w:t>;</w:t>
      </w:r>
    </w:p>
    <w:p w14:paraId="3EAAF608" w14:textId="77777777" w:rsidR="00216B88" w:rsidRPr="007526A0" w:rsidRDefault="00C55BCF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110CCE">
        <w:rPr>
          <w:rFonts w:ascii="AcadNusx" w:hAnsi="AcadNusx"/>
          <w:sz w:val="20"/>
          <w:szCs w:val="20"/>
        </w:rPr>
        <w:t>angariSsworebis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r w:rsidR="00523957" w:rsidRPr="00523957">
        <w:rPr>
          <w:rFonts w:ascii="AcadNusx" w:hAnsi="AcadNusx"/>
          <w:sz w:val="20"/>
          <w:szCs w:val="20"/>
        </w:rPr>
        <w:t xml:space="preserve">da </w:t>
      </w:r>
      <w:proofErr w:type="spellStart"/>
      <w:r w:rsidR="00523957" w:rsidRPr="00523957">
        <w:rPr>
          <w:rFonts w:ascii="AcadNusx" w:hAnsi="AcadNusx"/>
          <w:sz w:val="20"/>
          <w:szCs w:val="20"/>
        </w:rPr>
        <w:t>mowodebis</w:t>
      </w:r>
      <w:proofErr w:type="spellEnd"/>
      <w:r w:rsidR="009D607A" w:rsidRPr="00523957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pirobebi</w:t>
      </w:r>
      <w:proofErr w:type="spellEnd"/>
      <w:r w:rsidRPr="00110CCE">
        <w:rPr>
          <w:rFonts w:ascii="AcadNusx" w:hAnsi="AcadNusx"/>
          <w:sz w:val="20"/>
          <w:szCs w:val="20"/>
        </w:rPr>
        <w:t xml:space="preserve">, </w:t>
      </w:r>
      <w:proofErr w:type="spellStart"/>
      <w:r w:rsidR="007902EA" w:rsidRPr="00110CCE">
        <w:rPr>
          <w:rFonts w:ascii="AcadNusx" w:hAnsi="AcadNusx"/>
          <w:sz w:val="20"/>
          <w:szCs w:val="20"/>
        </w:rPr>
        <w:t>moTxovnili</w:t>
      </w:r>
      <w:proofErr w:type="spellEnd"/>
      <w:r w:rsidR="007902EA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avansis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odenoba</w:t>
      </w:r>
      <w:proofErr w:type="spellEnd"/>
      <w:r w:rsidR="006C1436">
        <w:rPr>
          <w:rFonts w:ascii="AcadNusx" w:hAnsi="AcadNusx"/>
          <w:sz w:val="20"/>
          <w:szCs w:val="20"/>
        </w:rPr>
        <w:t>.</w:t>
      </w:r>
    </w:p>
    <w:p w14:paraId="3FAD71CA" w14:textId="77777777" w:rsidR="007526A0" w:rsidRDefault="007526A0" w:rsidP="007526A0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</w:p>
    <w:p w14:paraId="7BF326E6" w14:textId="77777777" w:rsidR="00A50438" w:rsidRPr="004533A4" w:rsidRDefault="00216B88" w:rsidP="00110CCE">
      <w:pPr>
        <w:pStyle w:val="PlainText"/>
        <w:numPr>
          <w:ilvl w:val="0"/>
          <w:numId w:val="31"/>
        </w:numPr>
        <w:spacing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4533A4">
        <w:rPr>
          <w:rFonts w:ascii="AcadNusx" w:hAnsi="AcadNusx"/>
          <w:b/>
          <w:sz w:val="20"/>
          <w:szCs w:val="20"/>
          <w:u w:val="single"/>
        </w:rPr>
        <w:t>xelSekrulebis</w:t>
      </w:r>
      <w:proofErr w:type="spellEnd"/>
      <w:r w:rsidRPr="004533A4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4533A4">
        <w:rPr>
          <w:rFonts w:ascii="AcadNusx" w:hAnsi="AcadNusx"/>
          <w:b/>
          <w:sz w:val="20"/>
          <w:szCs w:val="20"/>
          <w:u w:val="single"/>
        </w:rPr>
        <w:t>gaformeba</w:t>
      </w:r>
      <w:proofErr w:type="spellEnd"/>
    </w:p>
    <w:p w14:paraId="3A284190" w14:textId="77777777" w:rsidR="00216B88" w:rsidRDefault="00856AD9" w:rsidP="00216B88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110CCE">
        <w:rPr>
          <w:rFonts w:ascii="AcadNusx" w:eastAsiaTheme="minorHAnsi" w:hAnsi="AcadNusx"/>
          <w:sz w:val="20"/>
          <w:szCs w:val="20"/>
        </w:rPr>
        <w:t>gamarjvebul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kompaniebTan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gaformdeba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xelSekruleba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winamdebare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>
        <w:rPr>
          <w:rFonts w:ascii="AcadNusx" w:eastAsiaTheme="minorHAnsi" w:hAnsi="AcadNusx"/>
          <w:sz w:val="20"/>
          <w:szCs w:val="20"/>
        </w:rPr>
        <w:t>sakonkurso</w:t>
      </w:r>
      <w:proofErr w:type="spellEnd"/>
      <w:r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>
        <w:rPr>
          <w:rFonts w:ascii="AcadNusx" w:eastAsiaTheme="minorHAnsi" w:hAnsi="AcadNusx"/>
          <w:sz w:val="20"/>
          <w:szCs w:val="20"/>
        </w:rPr>
        <w:t>dokumentaciiT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gansazRvruli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pirobebis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Sesabamisad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>.</w:t>
      </w:r>
    </w:p>
    <w:p w14:paraId="3567FC77" w14:textId="77777777" w:rsidR="00110CC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6C1436">
        <w:rPr>
          <w:rFonts w:ascii="AcadNusx" w:eastAsiaTheme="minorHAnsi" w:hAnsi="AcadNusx"/>
          <w:sz w:val="20"/>
          <w:szCs w:val="20"/>
        </w:rPr>
        <w:t>gavecani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>:</w:t>
      </w:r>
    </w:p>
    <w:p w14:paraId="714D422F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BF106E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28A383B2" w14:textId="77777777" w:rsidR="00110CCE" w:rsidRPr="00CD3EA4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6C1436">
        <w:rPr>
          <w:rFonts w:ascii="AcadNusx" w:eastAsiaTheme="minorHAnsi" w:hAnsi="AcadNusx"/>
          <w:sz w:val="20"/>
          <w:szCs w:val="20"/>
        </w:rPr>
        <w:t>monawile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kompaniis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uflebamosili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piris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xelmowera</w:t>
      </w:r>
      <w:proofErr w:type="spellEnd"/>
    </w:p>
    <w:sectPr w:rsidR="00110CCE" w:rsidRPr="00CD3EA4" w:rsidSect="00FA44FD">
      <w:footerReference w:type="default" r:id="rId11"/>
      <w:pgSz w:w="12240" w:h="15840"/>
      <w:pgMar w:top="851" w:right="1041" w:bottom="1418" w:left="1276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027D" w14:textId="77777777" w:rsidR="00550D5E" w:rsidRDefault="00550D5E" w:rsidP="007902EA">
      <w:pPr>
        <w:spacing w:after="0" w:line="240" w:lineRule="auto"/>
      </w:pPr>
      <w:r>
        <w:separator/>
      </w:r>
    </w:p>
  </w:endnote>
  <w:endnote w:type="continuationSeparator" w:id="0">
    <w:p w14:paraId="4ECD6A8D" w14:textId="77777777" w:rsidR="00550D5E" w:rsidRDefault="00550D5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mir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403320"/>
      <w:docPartObj>
        <w:docPartGallery w:val="Page Numbers (Bottom of Page)"/>
        <w:docPartUnique/>
      </w:docPartObj>
    </w:sdtPr>
    <w:sdtEndPr/>
    <w:sdtContent>
      <w:p w14:paraId="1FEE4C92" w14:textId="77777777" w:rsidR="006C1436" w:rsidRDefault="00233130">
        <w:pPr>
          <w:pStyle w:val="Footer"/>
          <w:jc w:val="right"/>
        </w:pPr>
        <w:r>
          <w:fldChar w:fldCharType="begin"/>
        </w:r>
        <w:r w:rsidR="00204327">
          <w:instrText xml:space="preserve"> PAGE   \* MERGEFORMAT </w:instrText>
        </w:r>
        <w:r>
          <w:fldChar w:fldCharType="separate"/>
        </w:r>
        <w:r w:rsidR="00F85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C419A" w14:textId="77777777" w:rsidR="006C1436" w:rsidRDefault="006C14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1616" w14:textId="77777777" w:rsidR="00550D5E" w:rsidRDefault="00550D5E" w:rsidP="007902EA">
      <w:pPr>
        <w:spacing w:after="0" w:line="240" w:lineRule="auto"/>
      </w:pPr>
      <w:r>
        <w:separator/>
      </w:r>
    </w:p>
  </w:footnote>
  <w:footnote w:type="continuationSeparator" w:id="0">
    <w:p w14:paraId="12B800FD" w14:textId="77777777" w:rsidR="00550D5E" w:rsidRDefault="00550D5E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3256121"/>
    <w:multiLevelType w:val="hybridMultilevel"/>
    <w:tmpl w:val="F98E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6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0B2E0DFF"/>
    <w:multiLevelType w:val="hybridMultilevel"/>
    <w:tmpl w:val="3458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8B4B67"/>
    <w:multiLevelType w:val="multilevel"/>
    <w:tmpl w:val="C11E29A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9">
    <w:nsid w:val="10065ADA"/>
    <w:multiLevelType w:val="hybridMultilevel"/>
    <w:tmpl w:val="2004ACF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3BD705D"/>
    <w:multiLevelType w:val="hybridMultilevel"/>
    <w:tmpl w:val="02D4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C11A6E"/>
    <w:multiLevelType w:val="hybridMultilevel"/>
    <w:tmpl w:val="D434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3739D"/>
    <w:multiLevelType w:val="hybridMultilevel"/>
    <w:tmpl w:val="556CA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99270B"/>
    <w:multiLevelType w:val="multilevel"/>
    <w:tmpl w:val="CA5EF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C452F77"/>
    <w:multiLevelType w:val="multilevel"/>
    <w:tmpl w:val="5C8852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14A441C"/>
    <w:multiLevelType w:val="hybridMultilevel"/>
    <w:tmpl w:val="C908C2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7647AA"/>
    <w:multiLevelType w:val="multilevel"/>
    <w:tmpl w:val="1BDC4FD8"/>
    <w:lvl w:ilvl="0">
      <w:start w:val="7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cadNusx" w:hAnsi="AcadNusx" w:hint="default"/>
      </w:rPr>
    </w:lvl>
  </w:abstractNum>
  <w:abstractNum w:abstractNumId="17">
    <w:nsid w:val="26F710BD"/>
    <w:multiLevelType w:val="hybridMultilevel"/>
    <w:tmpl w:val="AC2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71CFB"/>
    <w:multiLevelType w:val="hybridMultilevel"/>
    <w:tmpl w:val="039CE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E0811"/>
    <w:multiLevelType w:val="hybridMultilevel"/>
    <w:tmpl w:val="343E873A"/>
    <w:lvl w:ilvl="0" w:tplc="F5F672FE">
      <w:start w:val="18"/>
      <w:numFmt w:val="bullet"/>
      <w:lvlText w:val="-"/>
      <w:lvlJc w:val="left"/>
      <w:pPr>
        <w:ind w:left="144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D224ED"/>
    <w:multiLevelType w:val="hybridMultilevel"/>
    <w:tmpl w:val="B60E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3A34EA"/>
    <w:multiLevelType w:val="hybridMultilevel"/>
    <w:tmpl w:val="7D20B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8182688"/>
    <w:multiLevelType w:val="hybridMultilevel"/>
    <w:tmpl w:val="B052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6D777A"/>
    <w:multiLevelType w:val="hybridMultilevel"/>
    <w:tmpl w:val="C5C819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3A755CC8"/>
    <w:multiLevelType w:val="hybridMultilevel"/>
    <w:tmpl w:val="3EBC349C"/>
    <w:lvl w:ilvl="0" w:tplc="F5F672FE">
      <w:start w:val="18"/>
      <w:numFmt w:val="bullet"/>
      <w:lvlText w:val="-"/>
      <w:lvlJc w:val="left"/>
      <w:pPr>
        <w:ind w:left="144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3446A5"/>
    <w:multiLevelType w:val="hybridMultilevel"/>
    <w:tmpl w:val="CDACF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8">
    <w:nsid w:val="3EF20991"/>
    <w:multiLevelType w:val="multilevel"/>
    <w:tmpl w:val="D6D8DE60"/>
    <w:lvl w:ilvl="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cs="Times New Roman" w:hint="default"/>
      </w:rPr>
    </w:lvl>
  </w:abstractNum>
  <w:abstractNum w:abstractNumId="29">
    <w:nsid w:val="41620319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0">
    <w:nsid w:val="45D371AA"/>
    <w:multiLevelType w:val="hybridMultilevel"/>
    <w:tmpl w:val="AB9AC4D2"/>
    <w:lvl w:ilvl="0" w:tplc="F5F672FE">
      <w:start w:val="18"/>
      <w:numFmt w:val="bullet"/>
      <w:lvlText w:val="-"/>
      <w:lvlJc w:val="left"/>
      <w:pPr>
        <w:ind w:left="180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C01144D"/>
    <w:multiLevelType w:val="hybridMultilevel"/>
    <w:tmpl w:val="1BF4B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D6445E3"/>
    <w:multiLevelType w:val="hybridMultilevel"/>
    <w:tmpl w:val="30B603BC"/>
    <w:lvl w:ilvl="0" w:tplc="04849C22"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225BB6"/>
    <w:multiLevelType w:val="hybridMultilevel"/>
    <w:tmpl w:val="B282925E"/>
    <w:lvl w:ilvl="0" w:tplc="43A6AA6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5B55F9"/>
    <w:multiLevelType w:val="hybridMultilevel"/>
    <w:tmpl w:val="F438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035E3F"/>
    <w:multiLevelType w:val="hybridMultilevel"/>
    <w:tmpl w:val="9C642C8E"/>
    <w:lvl w:ilvl="0" w:tplc="65E8FD28">
      <w:numFmt w:val="bullet"/>
      <w:lvlText w:val="-"/>
      <w:lvlJc w:val="left"/>
      <w:pPr>
        <w:ind w:left="405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6297098D"/>
    <w:multiLevelType w:val="multilevel"/>
    <w:tmpl w:val="2AFA110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62AA62B6"/>
    <w:multiLevelType w:val="hybridMultilevel"/>
    <w:tmpl w:val="476EDB0E"/>
    <w:lvl w:ilvl="0" w:tplc="19BEE82A">
      <w:numFmt w:val="bullet"/>
      <w:lvlText w:val="-"/>
      <w:lvlJc w:val="left"/>
      <w:pPr>
        <w:ind w:left="1344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>
    <w:nsid w:val="6AE34B89"/>
    <w:multiLevelType w:val="hybridMultilevel"/>
    <w:tmpl w:val="1B98F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210FB3"/>
    <w:multiLevelType w:val="hybridMultilevel"/>
    <w:tmpl w:val="FC54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CE15F1"/>
    <w:multiLevelType w:val="hybridMultilevel"/>
    <w:tmpl w:val="F82EBD56"/>
    <w:lvl w:ilvl="0" w:tplc="F5F672FE">
      <w:start w:val="18"/>
      <w:numFmt w:val="bullet"/>
      <w:lvlText w:val="-"/>
      <w:lvlJc w:val="left"/>
      <w:pPr>
        <w:ind w:left="278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42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>
    <w:nsid w:val="76AE31C9"/>
    <w:multiLevelType w:val="hybridMultilevel"/>
    <w:tmpl w:val="4FBAF6C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4">
    <w:nsid w:val="76ED3996"/>
    <w:multiLevelType w:val="hybridMultilevel"/>
    <w:tmpl w:val="1B003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89E"/>
    <w:multiLevelType w:val="hybridMultilevel"/>
    <w:tmpl w:val="AD88DC32"/>
    <w:lvl w:ilvl="0" w:tplc="EFF29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1672A"/>
    <w:multiLevelType w:val="hybridMultilevel"/>
    <w:tmpl w:val="EB1E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C73032"/>
    <w:multiLevelType w:val="multilevel"/>
    <w:tmpl w:val="6F80E5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7"/>
  </w:num>
  <w:num w:numId="2">
    <w:abstractNumId w:val="34"/>
  </w:num>
  <w:num w:numId="3">
    <w:abstractNumId w:val="40"/>
  </w:num>
  <w:num w:numId="4">
    <w:abstractNumId w:val="27"/>
  </w:num>
  <w:num w:numId="5">
    <w:abstractNumId w:val="31"/>
  </w:num>
  <w:num w:numId="6">
    <w:abstractNumId w:val="32"/>
  </w:num>
  <w:num w:numId="7">
    <w:abstractNumId w:val="24"/>
  </w:num>
  <w:num w:numId="8">
    <w:abstractNumId w:val="39"/>
  </w:num>
  <w:num w:numId="9">
    <w:abstractNumId w:val="8"/>
  </w:num>
  <w:num w:numId="10">
    <w:abstractNumId w:val="21"/>
  </w:num>
  <w:num w:numId="11">
    <w:abstractNumId w:val="37"/>
  </w:num>
  <w:num w:numId="12">
    <w:abstractNumId w:val="9"/>
  </w:num>
  <w:num w:numId="13">
    <w:abstractNumId w:val="4"/>
  </w:num>
  <w:num w:numId="14">
    <w:abstractNumId w:val="41"/>
  </w:num>
  <w:num w:numId="15">
    <w:abstractNumId w:val="22"/>
  </w:num>
  <w:num w:numId="16">
    <w:abstractNumId w:val="30"/>
  </w:num>
  <w:num w:numId="17">
    <w:abstractNumId w:val="29"/>
  </w:num>
  <w:num w:numId="18">
    <w:abstractNumId w:val="47"/>
  </w:num>
  <w:num w:numId="19">
    <w:abstractNumId w:val="6"/>
  </w:num>
  <w:num w:numId="20">
    <w:abstractNumId w:val="28"/>
  </w:num>
  <w:num w:numId="21">
    <w:abstractNumId w:val="44"/>
  </w:num>
  <w:num w:numId="22">
    <w:abstractNumId w:val="15"/>
  </w:num>
  <w:num w:numId="23">
    <w:abstractNumId w:val="20"/>
  </w:num>
  <w:num w:numId="24">
    <w:abstractNumId w:val="25"/>
  </w:num>
  <w:num w:numId="25">
    <w:abstractNumId w:val="0"/>
  </w:num>
  <w:num w:numId="26">
    <w:abstractNumId w:val="35"/>
  </w:num>
  <w:num w:numId="27">
    <w:abstractNumId w:val="43"/>
  </w:num>
  <w:num w:numId="28">
    <w:abstractNumId w:val="1"/>
  </w:num>
  <w:num w:numId="29">
    <w:abstractNumId w:val="46"/>
  </w:num>
  <w:num w:numId="30">
    <w:abstractNumId w:val="2"/>
  </w:num>
  <w:num w:numId="31">
    <w:abstractNumId w:val="5"/>
  </w:num>
  <w:num w:numId="32">
    <w:abstractNumId w:val="16"/>
  </w:num>
  <w:num w:numId="33">
    <w:abstractNumId w:val="14"/>
  </w:num>
  <w:num w:numId="34">
    <w:abstractNumId w:val="13"/>
  </w:num>
  <w:num w:numId="35">
    <w:abstractNumId w:val="17"/>
  </w:num>
  <w:num w:numId="36">
    <w:abstractNumId w:val="36"/>
  </w:num>
  <w:num w:numId="37">
    <w:abstractNumId w:val="19"/>
  </w:num>
  <w:num w:numId="38">
    <w:abstractNumId w:val="11"/>
  </w:num>
  <w:num w:numId="39">
    <w:abstractNumId w:val="3"/>
  </w:num>
  <w:num w:numId="40">
    <w:abstractNumId w:val="23"/>
  </w:num>
  <w:num w:numId="41">
    <w:abstractNumId w:val="10"/>
  </w:num>
  <w:num w:numId="42">
    <w:abstractNumId w:val="26"/>
  </w:num>
  <w:num w:numId="43">
    <w:abstractNumId w:val="18"/>
  </w:num>
  <w:num w:numId="44">
    <w:abstractNumId w:val="12"/>
  </w:num>
  <w:num w:numId="45">
    <w:abstractNumId w:val="33"/>
  </w:num>
  <w:num w:numId="46">
    <w:abstractNumId w:val="45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322F8"/>
    <w:rsid w:val="00046082"/>
    <w:rsid w:val="0004786C"/>
    <w:rsid w:val="00051E54"/>
    <w:rsid w:val="00054331"/>
    <w:rsid w:val="0005435C"/>
    <w:rsid w:val="00064AB9"/>
    <w:rsid w:val="00066C90"/>
    <w:rsid w:val="00077A80"/>
    <w:rsid w:val="00081D42"/>
    <w:rsid w:val="000840BD"/>
    <w:rsid w:val="0008573C"/>
    <w:rsid w:val="000974B9"/>
    <w:rsid w:val="000A42FD"/>
    <w:rsid w:val="000A55F8"/>
    <w:rsid w:val="000B4C5E"/>
    <w:rsid w:val="000D06BC"/>
    <w:rsid w:val="000D5BB4"/>
    <w:rsid w:val="000F03A0"/>
    <w:rsid w:val="000F63C5"/>
    <w:rsid w:val="001071B4"/>
    <w:rsid w:val="00110CCE"/>
    <w:rsid w:val="00116D4F"/>
    <w:rsid w:val="00120724"/>
    <w:rsid w:val="00122148"/>
    <w:rsid w:val="00127F44"/>
    <w:rsid w:val="00131B75"/>
    <w:rsid w:val="00137719"/>
    <w:rsid w:val="00137C94"/>
    <w:rsid w:val="001461E6"/>
    <w:rsid w:val="001575CA"/>
    <w:rsid w:val="00161677"/>
    <w:rsid w:val="00162053"/>
    <w:rsid w:val="0017792E"/>
    <w:rsid w:val="00185C9D"/>
    <w:rsid w:val="00192A84"/>
    <w:rsid w:val="00193D23"/>
    <w:rsid w:val="00194044"/>
    <w:rsid w:val="001B0D00"/>
    <w:rsid w:val="001B6BD5"/>
    <w:rsid w:val="001B72D9"/>
    <w:rsid w:val="001B740A"/>
    <w:rsid w:val="001B75E0"/>
    <w:rsid w:val="001D3B12"/>
    <w:rsid w:val="001E0606"/>
    <w:rsid w:val="00200FE5"/>
    <w:rsid w:val="00202451"/>
    <w:rsid w:val="00204327"/>
    <w:rsid w:val="002056E8"/>
    <w:rsid w:val="00207B93"/>
    <w:rsid w:val="0021503D"/>
    <w:rsid w:val="00216B88"/>
    <w:rsid w:val="00222A29"/>
    <w:rsid w:val="00233130"/>
    <w:rsid w:val="00237416"/>
    <w:rsid w:val="00241768"/>
    <w:rsid w:val="0025658B"/>
    <w:rsid w:val="0026225B"/>
    <w:rsid w:val="00266CA0"/>
    <w:rsid w:val="002778A0"/>
    <w:rsid w:val="0028190E"/>
    <w:rsid w:val="00296266"/>
    <w:rsid w:val="002B6F69"/>
    <w:rsid w:val="002C066E"/>
    <w:rsid w:val="002C21C7"/>
    <w:rsid w:val="00303697"/>
    <w:rsid w:val="00316C88"/>
    <w:rsid w:val="003258E2"/>
    <w:rsid w:val="003265F0"/>
    <w:rsid w:val="00327C70"/>
    <w:rsid w:val="0033101C"/>
    <w:rsid w:val="003430C2"/>
    <w:rsid w:val="00357317"/>
    <w:rsid w:val="0036131E"/>
    <w:rsid w:val="003859BA"/>
    <w:rsid w:val="00387AB5"/>
    <w:rsid w:val="003A4DAA"/>
    <w:rsid w:val="003B460D"/>
    <w:rsid w:val="003B5A5E"/>
    <w:rsid w:val="003C741A"/>
    <w:rsid w:val="003D6473"/>
    <w:rsid w:val="003E15FA"/>
    <w:rsid w:val="003E6ECF"/>
    <w:rsid w:val="003F370C"/>
    <w:rsid w:val="003F5521"/>
    <w:rsid w:val="003F7597"/>
    <w:rsid w:val="00410EC6"/>
    <w:rsid w:val="0041437D"/>
    <w:rsid w:val="00430AF7"/>
    <w:rsid w:val="00430E24"/>
    <w:rsid w:val="00431665"/>
    <w:rsid w:val="004375BF"/>
    <w:rsid w:val="00440220"/>
    <w:rsid w:val="00446516"/>
    <w:rsid w:val="004533A4"/>
    <w:rsid w:val="0046190F"/>
    <w:rsid w:val="00474034"/>
    <w:rsid w:val="00483B17"/>
    <w:rsid w:val="0048659C"/>
    <w:rsid w:val="00490FD1"/>
    <w:rsid w:val="004928CD"/>
    <w:rsid w:val="004A3F82"/>
    <w:rsid w:val="004B09C9"/>
    <w:rsid w:val="004B600B"/>
    <w:rsid w:val="004F7B4A"/>
    <w:rsid w:val="00523957"/>
    <w:rsid w:val="005358A8"/>
    <w:rsid w:val="00544856"/>
    <w:rsid w:val="00550D5E"/>
    <w:rsid w:val="00552293"/>
    <w:rsid w:val="00595E4B"/>
    <w:rsid w:val="005D3B83"/>
    <w:rsid w:val="005E05B1"/>
    <w:rsid w:val="00606B92"/>
    <w:rsid w:val="00610FC8"/>
    <w:rsid w:val="00620A0B"/>
    <w:rsid w:val="006210BF"/>
    <w:rsid w:val="00632910"/>
    <w:rsid w:val="00634B58"/>
    <w:rsid w:val="00645E50"/>
    <w:rsid w:val="00651FF2"/>
    <w:rsid w:val="0065549D"/>
    <w:rsid w:val="00671E60"/>
    <w:rsid w:val="00681B23"/>
    <w:rsid w:val="00692B13"/>
    <w:rsid w:val="006A3D31"/>
    <w:rsid w:val="006A7B28"/>
    <w:rsid w:val="006B5572"/>
    <w:rsid w:val="006C1436"/>
    <w:rsid w:val="006D731C"/>
    <w:rsid w:val="006E119F"/>
    <w:rsid w:val="006E1729"/>
    <w:rsid w:val="006E252D"/>
    <w:rsid w:val="006E2639"/>
    <w:rsid w:val="006E60FF"/>
    <w:rsid w:val="006F25BD"/>
    <w:rsid w:val="006F2EC3"/>
    <w:rsid w:val="006F3C44"/>
    <w:rsid w:val="0070159B"/>
    <w:rsid w:val="00707212"/>
    <w:rsid w:val="00711368"/>
    <w:rsid w:val="00713EFC"/>
    <w:rsid w:val="007146D2"/>
    <w:rsid w:val="00717346"/>
    <w:rsid w:val="00717D5F"/>
    <w:rsid w:val="00734570"/>
    <w:rsid w:val="00735828"/>
    <w:rsid w:val="00735D45"/>
    <w:rsid w:val="007526A0"/>
    <w:rsid w:val="00764DAD"/>
    <w:rsid w:val="007808B7"/>
    <w:rsid w:val="007809E9"/>
    <w:rsid w:val="007902EA"/>
    <w:rsid w:val="0079252D"/>
    <w:rsid w:val="00796BF8"/>
    <w:rsid w:val="007A28C4"/>
    <w:rsid w:val="007D3F97"/>
    <w:rsid w:val="0081634F"/>
    <w:rsid w:val="0081672A"/>
    <w:rsid w:val="008210EB"/>
    <w:rsid w:val="00847213"/>
    <w:rsid w:val="00856AD9"/>
    <w:rsid w:val="008629D9"/>
    <w:rsid w:val="00867825"/>
    <w:rsid w:val="008751D7"/>
    <w:rsid w:val="00876B9D"/>
    <w:rsid w:val="0088287D"/>
    <w:rsid w:val="0088508E"/>
    <w:rsid w:val="00894C67"/>
    <w:rsid w:val="008A0FC7"/>
    <w:rsid w:val="008A5094"/>
    <w:rsid w:val="008A673F"/>
    <w:rsid w:val="008B04EA"/>
    <w:rsid w:val="008B1599"/>
    <w:rsid w:val="008C35CC"/>
    <w:rsid w:val="008E16DA"/>
    <w:rsid w:val="008E3D20"/>
    <w:rsid w:val="008F419D"/>
    <w:rsid w:val="00913646"/>
    <w:rsid w:val="00922889"/>
    <w:rsid w:val="0094383B"/>
    <w:rsid w:val="009621F5"/>
    <w:rsid w:val="009666A9"/>
    <w:rsid w:val="009804B1"/>
    <w:rsid w:val="00985307"/>
    <w:rsid w:val="0099130F"/>
    <w:rsid w:val="009A5020"/>
    <w:rsid w:val="009A569F"/>
    <w:rsid w:val="009A7535"/>
    <w:rsid w:val="009C7B5B"/>
    <w:rsid w:val="009D1581"/>
    <w:rsid w:val="009D607A"/>
    <w:rsid w:val="009F2CBF"/>
    <w:rsid w:val="00A0023E"/>
    <w:rsid w:val="00A035A1"/>
    <w:rsid w:val="00A117DC"/>
    <w:rsid w:val="00A221DF"/>
    <w:rsid w:val="00A225F5"/>
    <w:rsid w:val="00A23B72"/>
    <w:rsid w:val="00A2799A"/>
    <w:rsid w:val="00A34531"/>
    <w:rsid w:val="00A35317"/>
    <w:rsid w:val="00A37FB1"/>
    <w:rsid w:val="00A4084A"/>
    <w:rsid w:val="00A50438"/>
    <w:rsid w:val="00A55463"/>
    <w:rsid w:val="00A5597B"/>
    <w:rsid w:val="00A57B5C"/>
    <w:rsid w:val="00A62AC7"/>
    <w:rsid w:val="00A63C87"/>
    <w:rsid w:val="00A7767E"/>
    <w:rsid w:val="00A852E7"/>
    <w:rsid w:val="00AB080F"/>
    <w:rsid w:val="00AB3853"/>
    <w:rsid w:val="00AB7EB4"/>
    <w:rsid w:val="00AC4EA2"/>
    <w:rsid w:val="00AE77E5"/>
    <w:rsid w:val="00AF66BB"/>
    <w:rsid w:val="00B016B5"/>
    <w:rsid w:val="00B07BFB"/>
    <w:rsid w:val="00B126A4"/>
    <w:rsid w:val="00B137F3"/>
    <w:rsid w:val="00B156A3"/>
    <w:rsid w:val="00B23313"/>
    <w:rsid w:val="00B27DEA"/>
    <w:rsid w:val="00B42689"/>
    <w:rsid w:val="00B46A03"/>
    <w:rsid w:val="00B64906"/>
    <w:rsid w:val="00B76EF3"/>
    <w:rsid w:val="00B942E0"/>
    <w:rsid w:val="00BB28DB"/>
    <w:rsid w:val="00BC364F"/>
    <w:rsid w:val="00BE187B"/>
    <w:rsid w:val="00BE3060"/>
    <w:rsid w:val="00BE4D11"/>
    <w:rsid w:val="00BF10C4"/>
    <w:rsid w:val="00BF534E"/>
    <w:rsid w:val="00BF5EFE"/>
    <w:rsid w:val="00C00837"/>
    <w:rsid w:val="00C06F22"/>
    <w:rsid w:val="00C12270"/>
    <w:rsid w:val="00C14986"/>
    <w:rsid w:val="00C14D7A"/>
    <w:rsid w:val="00C23F5C"/>
    <w:rsid w:val="00C271DA"/>
    <w:rsid w:val="00C473FB"/>
    <w:rsid w:val="00C55BCF"/>
    <w:rsid w:val="00C57273"/>
    <w:rsid w:val="00C67999"/>
    <w:rsid w:val="00C73981"/>
    <w:rsid w:val="00C761CC"/>
    <w:rsid w:val="00C819D9"/>
    <w:rsid w:val="00C91AFC"/>
    <w:rsid w:val="00C9205D"/>
    <w:rsid w:val="00CB1F4D"/>
    <w:rsid w:val="00CC3C0A"/>
    <w:rsid w:val="00CD3EA4"/>
    <w:rsid w:val="00CE1D66"/>
    <w:rsid w:val="00CF0538"/>
    <w:rsid w:val="00CF4119"/>
    <w:rsid w:val="00CF4F77"/>
    <w:rsid w:val="00D007F5"/>
    <w:rsid w:val="00D13C42"/>
    <w:rsid w:val="00D150F5"/>
    <w:rsid w:val="00D177F5"/>
    <w:rsid w:val="00D301D1"/>
    <w:rsid w:val="00D43A2F"/>
    <w:rsid w:val="00D61C66"/>
    <w:rsid w:val="00D80CDB"/>
    <w:rsid w:val="00D95A0F"/>
    <w:rsid w:val="00D96566"/>
    <w:rsid w:val="00DB77E8"/>
    <w:rsid w:val="00DC3507"/>
    <w:rsid w:val="00DC6664"/>
    <w:rsid w:val="00DD1F94"/>
    <w:rsid w:val="00DE00F7"/>
    <w:rsid w:val="00DE1BD4"/>
    <w:rsid w:val="00DE5016"/>
    <w:rsid w:val="00DF5F26"/>
    <w:rsid w:val="00E00D0C"/>
    <w:rsid w:val="00E025B6"/>
    <w:rsid w:val="00E078EB"/>
    <w:rsid w:val="00E17E23"/>
    <w:rsid w:val="00E2134C"/>
    <w:rsid w:val="00E2363D"/>
    <w:rsid w:val="00E272FF"/>
    <w:rsid w:val="00E4143A"/>
    <w:rsid w:val="00E42B0C"/>
    <w:rsid w:val="00E43E6D"/>
    <w:rsid w:val="00E46922"/>
    <w:rsid w:val="00E5014E"/>
    <w:rsid w:val="00E54795"/>
    <w:rsid w:val="00E6248F"/>
    <w:rsid w:val="00E92129"/>
    <w:rsid w:val="00E95292"/>
    <w:rsid w:val="00EC6192"/>
    <w:rsid w:val="00ED2A3C"/>
    <w:rsid w:val="00ED68C2"/>
    <w:rsid w:val="00EF7F05"/>
    <w:rsid w:val="00F0659D"/>
    <w:rsid w:val="00F115A1"/>
    <w:rsid w:val="00F14024"/>
    <w:rsid w:val="00F20E56"/>
    <w:rsid w:val="00F2647A"/>
    <w:rsid w:val="00F27A96"/>
    <w:rsid w:val="00F55AE8"/>
    <w:rsid w:val="00F612B0"/>
    <w:rsid w:val="00F761D0"/>
    <w:rsid w:val="00F844E2"/>
    <w:rsid w:val="00F8495A"/>
    <w:rsid w:val="00F84B51"/>
    <w:rsid w:val="00F85CE4"/>
    <w:rsid w:val="00FA44FD"/>
    <w:rsid w:val="00FA6DCF"/>
    <w:rsid w:val="00FC0E26"/>
    <w:rsid w:val="00FC314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gagua@gwp.ge" TargetMode="External"/><Relationship Id="rId10" Type="http://schemas.openxmlformats.org/officeDocument/2006/relationships/hyperlink" Target="mailto:gsulava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13B6-EAE8-9D44-A725-8A55CD26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</cp:lastModifiedBy>
  <cp:revision>22</cp:revision>
  <cp:lastPrinted>2013-01-03T11:45:00Z</cp:lastPrinted>
  <dcterms:created xsi:type="dcterms:W3CDTF">2017-01-26T13:42:00Z</dcterms:created>
  <dcterms:modified xsi:type="dcterms:W3CDTF">2017-02-13T14:30:00Z</dcterms:modified>
</cp:coreProperties>
</file>